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07C" w:rsidRDefault="00230D61">
      <w:pPr>
        <w:rPr>
          <w:color w:val="002060"/>
        </w:rPr>
      </w:pPr>
      <w:r>
        <w:rPr>
          <w:noProof/>
          <w:color w:val="002060"/>
        </w:rPr>
        <w:drawing>
          <wp:anchor distT="0" distB="0" distL="133350" distR="114300" simplePos="0" relativeHeight="2" behindDoc="0" locked="0" layoutInCell="1" allowOverlap="1">
            <wp:simplePos x="0" y="0"/>
            <wp:positionH relativeFrom="margin">
              <wp:posOffset>4869180</wp:posOffset>
            </wp:positionH>
            <wp:positionV relativeFrom="margin">
              <wp:posOffset>197485</wp:posOffset>
            </wp:positionV>
            <wp:extent cx="1543050" cy="666750"/>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5"/>
                    <a:stretch>
                      <a:fillRect/>
                    </a:stretch>
                  </pic:blipFill>
                  <pic:spPr bwMode="auto">
                    <a:xfrm>
                      <a:off x="0" y="0"/>
                      <a:ext cx="1543050" cy="666750"/>
                    </a:xfrm>
                    <a:prstGeom prst="rect">
                      <a:avLst/>
                    </a:prstGeom>
                  </pic:spPr>
                </pic:pic>
              </a:graphicData>
            </a:graphic>
          </wp:anchor>
        </w:drawing>
      </w:r>
    </w:p>
    <w:p w:rsidR="00D4207C" w:rsidRDefault="00CC0876">
      <w:pPr>
        <w:pStyle w:val="af4"/>
        <w:rPr>
          <w:rFonts w:asciiTheme="majorHAnsi" w:hAnsiTheme="majorHAnsi"/>
          <w:sz w:val="28"/>
          <w:szCs w:val="28"/>
        </w:rPr>
      </w:pPr>
      <w:r>
        <w:rPr>
          <w:rFonts w:asciiTheme="majorHAnsi" w:hAnsiTheme="majorHAnsi"/>
          <w:sz w:val="28"/>
          <w:szCs w:val="28"/>
        </w:rPr>
        <w:t>Информационный бюллетень</w:t>
      </w:r>
    </w:p>
    <w:p w:rsidR="00D4207C" w:rsidRDefault="00CC0876">
      <w:pPr>
        <w:pStyle w:val="af4"/>
        <w:rPr>
          <w:rFonts w:asciiTheme="majorHAnsi" w:hAnsiTheme="majorHAnsi"/>
          <w:sz w:val="28"/>
          <w:szCs w:val="28"/>
          <w:lang w:eastAsia="ru-RU"/>
        </w:rPr>
      </w:pPr>
      <w:r>
        <w:rPr>
          <w:rFonts w:asciiTheme="majorHAnsi" w:hAnsiTheme="majorHAnsi"/>
          <w:sz w:val="28"/>
          <w:szCs w:val="28"/>
        </w:rPr>
        <w:t>МО «Углегорское сельское поселение»</w:t>
      </w:r>
    </w:p>
    <w:p w:rsidR="00D4207C" w:rsidRDefault="00A82D7A">
      <w:pPr>
        <w:pStyle w:val="af4"/>
        <w:rPr>
          <w:b/>
        </w:rPr>
      </w:pPr>
      <w:r>
        <w:rPr>
          <w:rFonts w:ascii="Times New Roman" w:hAnsi="Times New Roman" w:cs="Times New Roman"/>
          <w:b/>
          <w:sz w:val="28"/>
          <w:szCs w:val="28"/>
        </w:rPr>
        <w:t>Среда</w:t>
      </w:r>
      <w:r w:rsidR="00314CA1" w:rsidRPr="00314CA1">
        <w:rPr>
          <w:rFonts w:ascii="Times New Roman" w:hAnsi="Times New Roman" w:cs="Times New Roman"/>
          <w:b/>
          <w:sz w:val="28"/>
          <w:szCs w:val="28"/>
        </w:rPr>
        <w:t xml:space="preserve"> </w:t>
      </w:r>
      <w:r w:rsidR="00CC0876" w:rsidRPr="00314CA1">
        <w:rPr>
          <w:rFonts w:ascii="Times New Roman" w:hAnsi="Times New Roman" w:cs="Times New Roman"/>
          <w:b/>
          <w:sz w:val="28"/>
          <w:szCs w:val="28"/>
        </w:rPr>
        <w:t xml:space="preserve"> </w:t>
      </w:r>
      <w:r>
        <w:rPr>
          <w:rFonts w:ascii="Times New Roman" w:hAnsi="Times New Roman" w:cs="Times New Roman"/>
          <w:b/>
          <w:sz w:val="28"/>
          <w:szCs w:val="28"/>
        </w:rPr>
        <w:t xml:space="preserve">28 июня </w:t>
      </w:r>
      <w:r w:rsidR="000C5500">
        <w:rPr>
          <w:rFonts w:ascii="Times New Roman" w:hAnsi="Times New Roman" w:cs="Times New Roman"/>
          <w:b/>
          <w:sz w:val="28"/>
          <w:szCs w:val="28"/>
        </w:rPr>
        <w:t xml:space="preserve"> 2023</w:t>
      </w:r>
      <w:r w:rsidR="00CC0876" w:rsidRPr="00314CA1">
        <w:rPr>
          <w:rFonts w:ascii="Times New Roman" w:hAnsi="Times New Roman" w:cs="Times New Roman"/>
          <w:b/>
          <w:sz w:val="28"/>
          <w:szCs w:val="28"/>
        </w:rPr>
        <w:t xml:space="preserve"> года   </w:t>
      </w:r>
      <w:r w:rsidR="00CC0876" w:rsidRPr="00DA6F6A">
        <w:rPr>
          <w:rFonts w:ascii="Times New Roman" w:hAnsi="Times New Roman" w:cs="Times New Roman"/>
          <w:b/>
          <w:sz w:val="28"/>
          <w:szCs w:val="28"/>
        </w:rPr>
        <w:t>№</w:t>
      </w:r>
      <w:r>
        <w:rPr>
          <w:rFonts w:ascii="Times New Roman" w:hAnsi="Times New Roman" w:cs="Times New Roman"/>
          <w:b/>
          <w:sz w:val="28"/>
          <w:szCs w:val="28"/>
        </w:rPr>
        <w:t>219</w:t>
      </w:r>
    </w:p>
    <w:p w:rsidR="00D4207C" w:rsidRDefault="00D4207C">
      <w:pPr>
        <w:pStyle w:val="af4"/>
        <w:pBdr>
          <w:bottom w:val="single" w:sz="12" w:space="1" w:color="00000A"/>
        </w:pBdr>
        <w:rPr>
          <w:rFonts w:ascii="Times New Roman" w:hAnsi="Times New Roman" w:cs="Times New Roman"/>
          <w:b/>
          <w:sz w:val="28"/>
          <w:szCs w:val="28"/>
        </w:rPr>
      </w:pPr>
    </w:p>
    <w:p w:rsidR="00D4207C" w:rsidRDefault="00CC0876">
      <w:pPr>
        <w:pStyle w:val="af4"/>
        <w:jc w:val="both"/>
        <w:rPr>
          <w:rFonts w:ascii="Times New Roman" w:hAnsi="Times New Roman" w:cs="Times New Roman"/>
        </w:rPr>
      </w:pPr>
      <w:r>
        <w:rPr>
          <w:rFonts w:ascii="Times New Roman" w:hAnsi="Times New Roman" w:cs="Times New Roman"/>
        </w:rPr>
        <w:t xml:space="preserve">Официальное средство массовой информации Углегорского сельского поселения «Углегорский вестник» издается на основании Решения Собрания депутатов Углегорского сельского поселения от 18.02.2016г. №  109, Постановления Администрации  Углегорского сельского поселения от 25.02.2016г. №23  Документы, публикуемые </w:t>
      </w: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Углегорском</w:t>
      </w:r>
      <w:proofErr w:type="gramEnd"/>
      <w:r>
        <w:rPr>
          <w:rFonts w:ascii="Times New Roman" w:hAnsi="Times New Roman" w:cs="Times New Roman"/>
        </w:rPr>
        <w:t xml:space="preserve"> вестнике» соответствуют оригиналам и имеют юридическую силу.</w:t>
      </w:r>
    </w:p>
    <w:p w:rsidR="00A82D7A" w:rsidRPr="00A82D7A" w:rsidRDefault="00A82D7A" w:rsidP="00A82D7A">
      <w:pPr>
        <w:widowControl w:val="0"/>
        <w:suppressAutoHyphens/>
        <w:spacing w:after="0" w:line="240" w:lineRule="auto"/>
        <w:jc w:val="center"/>
        <w:textAlignment w:val="baseline"/>
        <w:rPr>
          <w:rFonts w:ascii="Arial" w:eastAsia="Times New Roman" w:hAnsi="Arial" w:cs="Times New Roman"/>
          <w:b/>
        </w:rPr>
      </w:pPr>
      <w:r w:rsidRPr="00A82D7A">
        <w:rPr>
          <w:rFonts w:ascii="Times New Roman" w:eastAsia="Times New Roman" w:hAnsi="Times New Roman" w:cs="Times New Roman"/>
          <w:noProof/>
        </w:rPr>
        <w:drawing>
          <wp:inline distT="0" distB="0" distL="0" distR="0">
            <wp:extent cx="419100" cy="7429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tretch>
                      <a:fillRect/>
                    </a:stretch>
                  </pic:blipFill>
                  <pic:spPr bwMode="auto">
                    <a:xfrm>
                      <a:off x="0" y="0"/>
                      <a:ext cx="419100" cy="742950"/>
                    </a:xfrm>
                    <a:prstGeom prst="rect">
                      <a:avLst/>
                    </a:prstGeom>
                  </pic:spPr>
                </pic:pic>
              </a:graphicData>
            </a:graphic>
          </wp:inline>
        </w:drawing>
      </w:r>
    </w:p>
    <w:p w:rsidR="00A82D7A" w:rsidRPr="00A82D7A" w:rsidRDefault="00A82D7A" w:rsidP="00A82D7A">
      <w:pPr>
        <w:widowControl w:val="0"/>
        <w:tabs>
          <w:tab w:val="left" w:pos="709"/>
        </w:tabs>
        <w:suppressAutoHyphens/>
        <w:spacing w:after="0" w:line="240" w:lineRule="auto"/>
        <w:jc w:val="center"/>
        <w:textAlignment w:val="baseline"/>
        <w:rPr>
          <w:rFonts w:ascii="Times New Roman" w:eastAsia="Times New Roman" w:hAnsi="Times New Roman" w:cs="Times New Roman"/>
        </w:rPr>
      </w:pPr>
      <w:r w:rsidRPr="00A82D7A">
        <w:rPr>
          <w:rFonts w:ascii="Times New Roman" w:eastAsia="Times New Roman" w:hAnsi="Times New Roman" w:cs="Times New Roman"/>
        </w:rPr>
        <w:t>РОССИЙСКАЯ ФЕДЕРАЦИЯ</w:t>
      </w:r>
    </w:p>
    <w:p w:rsidR="00A82D7A" w:rsidRPr="00A82D7A" w:rsidRDefault="00A82D7A" w:rsidP="00A82D7A">
      <w:pPr>
        <w:widowControl w:val="0"/>
        <w:suppressAutoHyphens/>
        <w:spacing w:after="0" w:line="240" w:lineRule="auto"/>
        <w:jc w:val="center"/>
        <w:textAlignment w:val="baseline"/>
        <w:rPr>
          <w:rFonts w:ascii="Times New Roman" w:eastAsia="Times New Roman" w:hAnsi="Times New Roman" w:cs="Times New Roman"/>
        </w:rPr>
      </w:pPr>
      <w:r w:rsidRPr="00A82D7A">
        <w:rPr>
          <w:rFonts w:ascii="Times New Roman" w:eastAsia="Times New Roman" w:hAnsi="Times New Roman" w:cs="Times New Roman"/>
        </w:rPr>
        <w:t>РОСТОВСКАЯ ОБЛАСТЬ</w:t>
      </w:r>
    </w:p>
    <w:p w:rsidR="00A82D7A" w:rsidRPr="00A82D7A" w:rsidRDefault="00A82D7A" w:rsidP="00A82D7A">
      <w:pPr>
        <w:widowControl w:val="0"/>
        <w:suppressAutoHyphens/>
        <w:spacing w:after="0" w:line="240" w:lineRule="auto"/>
        <w:jc w:val="center"/>
        <w:textAlignment w:val="baseline"/>
        <w:rPr>
          <w:rFonts w:ascii="Times New Roman" w:eastAsia="Times New Roman" w:hAnsi="Times New Roman" w:cs="Times New Roman"/>
        </w:rPr>
      </w:pPr>
      <w:r w:rsidRPr="00A82D7A">
        <w:rPr>
          <w:rFonts w:ascii="Times New Roman" w:eastAsia="Times New Roman" w:hAnsi="Times New Roman" w:cs="Times New Roman"/>
        </w:rPr>
        <w:t>ТАЦИНСКИЙ РАЙОН</w:t>
      </w:r>
    </w:p>
    <w:p w:rsidR="00A82D7A" w:rsidRPr="00A82D7A" w:rsidRDefault="00A82D7A" w:rsidP="00A82D7A">
      <w:pPr>
        <w:widowControl w:val="0"/>
        <w:suppressAutoHyphens/>
        <w:spacing w:after="0" w:line="240" w:lineRule="auto"/>
        <w:jc w:val="center"/>
        <w:textAlignment w:val="baseline"/>
        <w:rPr>
          <w:rFonts w:ascii="Times New Roman" w:eastAsia="Times New Roman" w:hAnsi="Times New Roman" w:cs="Times New Roman"/>
        </w:rPr>
      </w:pPr>
      <w:r w:rsidRPr="00A82D7A">
        <w:rPr>
          <w:rFonts w:ascii="Times New Roman" w:eastAsia="Times New Roman" w:hAnsi="Times New Roman" w:cs="Times New Roman"/>
        </w:rPr>
        <w:t>МУНИЦИПАЛЬНОЕ ОБРАЗОВАНИЕ</w:t>
      </w:r>
    </w:p>
    <w:p w:rsidR="00A82D7A" w:rsidRPr="00A82D7A" w:rsidRDefault="00A82D7A" w:rsidP="00A82D7A">
      <w:pPr>
        <w:widowControl w:val="0"/>
        <w:pBdr>
          <w:bottom w:val="single" w:sz="8" w:space="1" w:color="000001"/>
        </w:pBdr>
        <w:suppressAutoHyphens/>
        <w:spacing w:after="0" w:line="240" w:lineRule="auto"/>
        <w:jc w:val="center"/>
        <w:textAlignment w:val="baseline"/>
        <w:rPr>
          <w:rFonts w:ascii="Times New Roman" w:eastAsia="Times New Roman" w:hAnsi="Times New Roman" w:cs="Times New Roman"/>
        </w:rPr>
      </w:pPr>
      <w:r w:rsidRPr="00A82D7A">
        <w:rPr>
          <w:rFonts w:ascii="Times New Roman" w:eastAsia="Times New Roman" w:hAnsi="Times New Roman" w:cs="Times New Roman"/>
        </w:rPr>
        <w:t>«УГЛЕГОРСКОЕ СЕЛЬСКОЕ ПОСЕЛЕНИЕ»</w:t>
      </w:r>
    </w:p>
    <w:p w:rsidR="00A82D7A" w:rsidRPr="00A82D7A" w:rsidRDefault="00A82D7A" w:rsidP="00A82D7A">
      <w:pPr>
        <w:widowControl w:val="0"/>
        <w:pBdr>
          <w:bottom w:val="single" w:sz="8" w:space="1" w:color="000001"/>
        </w:pBdr>
        <w:suppressAutoHyphens/>
        <w:spacing w:after="0" w:line="240" w:lineRule="auto"/>
        <w:jc w:val="center"/>
        <w:textAlignment w:val="baseline"/>
        <w:rPr>
          <w:rFonts w:ascii="Times New Roman" w:eastAsia="Times New Roman" w:hAnsi="Times New Roman" w:cs="Times New Roman"/>
        </w:rPr>
      </w:pPr>
      <w:r w:rsidRPr="00A82D7A">
        <w:rPr>
          <w:rFonts w:ascii="Times New Roman" w:eastAsia="Times New Roman" w:hAnsi="Times New Roman" w:cs="Times New Roman"/>
        </w:rPr>
        <w:t>Собрание депутатов Углегорского сельского поселения</w:t>
      </w:r>
    </w:p>
    <w:p w:rsidR="00A82D7A" w:rsidRPr="00A82D7A" w:rsidRDefault="00A82D7A" w:rsidP="00A82D7A">
      <w:pPr>
        <w:widowControl w:val="0"/>
        <w:spacing w:line="240" w:lineRule="auto"/>
        <w:jc w:val="center"/>
        <w:textAlignment w:val="baseline"/>
        <w:rPr>
          <w:rFonts w:ascii="Times New Roman" w:eastAsia="Times New Roman" w:hAnsi="Times New Roman" w:cs="Times New Roman"/>
          <w:b/>
        </w:rPr>
      </w:pPr>
    </w:p>
    <w:p w:rsidR="00A82D7A" w:rsidRPr="00A82D7A" w:rsidRDefault="00A82D7A" w:rsidP="00A82D7A">
      <w:pPr>
        <w:widowControl w:val="0"/>
        <w:spacing w:line="240" w:lineRule="auto"/>
        <w:jc w:val="center"/>
        <w:textAlignment w:val="baseline"/>
        <w:rPr>
          <w:rFonts w:ascii="Times New Roman" w:eastAsia="Times New Roman" w:hAnsi="Times New Roman" w:cs="Times New Roman"/>
          <w:b/>
        </w:rPr>
      </w:pPr>
      <w:r w:rsidRPr="00A82D7A">
        <w:rPr>
          <w:rFonts w:ascii="Times New Roman" w:eastAsia="Times New Roman" w:hAnsi="Times New Roman" w:cs="Times New Roman"/>
          <w:b/>
        </w:rPr>
        <w:t xml:space="preserve">Решение </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28 июня  2023 года                             № 89                                    п. Углегорский</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b/>
        </w:rPr>
      </w:pPr>
    </w:p>
    <w:tbl>
      <w:tblPr>
        <w:tblW w:w="5593" w:type="dxa"/>
        <w:tblLook w:val="04A0"/>
      </w:tblPr>
      <w:tblGrid>
        <w:gridCol w:w="5593"/>
      </w:tblGrid>
      <w:tr w:rsidR="00A82D7A" w:rsidRPr="00A82D7A" w:rsidTr="00A82D7A">
        <w:trPr>
          <w:trHeight w:val="1535"/>
        </w:trPr>
        <w:tc>
          <w:tcPr>
            <w:tcW w:w="5593" w:type="dxa"/>
            <w:shd w:val="clear" w:color="auto" w:fill="auto"/>
          </w:tcPr>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О проекте решения Собрания депутатов Углегорского сельского поселения «О принятии Устава муниципального образования «Углегорское сельское поселение»</w:t>
            </w:r>
          </w:p>
        </w:tc>
      </w:tr>
    </w:tbl>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uto"/>
        <w:ind w:firstLine="708"/>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28 Устава муниципального образования «Углегорское сельское поселение» Собрание депутатов Углегорского сельского поселения</w:t>
      </w:r>
    </w:p>
    <w:p w:rsidR="00A82D7A" w:rsidRPr="00A82D7A" w:rsidRDefault="00A82D7A" w:rsidP="00A82D7A">
      <w:pPr>
        <w:widowControl w:val="0"/>
        <w:spacing w:after="0" w:line="240" w:lineRule="auto"/>
        <w:jc w:val="center"/>
        <w:textAlignment w:val="baseline"/>
        <w:outlineLvl w:val="0"/>
        <w:rPr>
          <w:rFonts w:ascii="Times New Roman" w:eastAsia="Times New Roman" w:hAnsi="Times New Roman" w:cs="Times New Roman"/>
        </w:rPr>
      </w:pPr>
      <w:r w:rsidRPr="00A82D7A">
        <w:rPr>
          <w:rFonts w:ascii="Times New Roman" w:eastAsia="Times New Roman" w:hAnsi="Times New Roman" w:cs="Times New Roman"/>
        </w:rPr>
        <w:t>РЕШИЛО:</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Одобрить проект решения Собрания депутатов Углегорского сельского поселения «О принятии Устава муниципального образования «Углегорское сельское поселение» (приложение 1).</w:t>
      </w:r>
    </w:p>
    <w:p w:rsidR="00A82D7A" w:rsidRPr="00A82D7A" w:rsidRDefault="00A82D7A" w:rsidP="00A82D7A">
      <w:pPr>
        <w:widowControl w:val="0"/>
        <w:spacing w:after="0" w:line="240" w:lineRule="auto"/>
        <w:ind w:left="283"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2. Установить порядок учета предложений по проекту решения Собрания </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депутатов Углегорского сель</w:t>
      </w:r>
      <w:r>
        <w:rPr>
          <w:rFonts w:ascii="Times New Roman" w:eastAsia="Times New Roman" w:hAnsi="Times New Roman" w:cs="Times New Roman"/>
        </w:rPr>
        <w:t xml:space="preserve">ского поселения «О принятии </w:t>
      </w:r>
      <w:r w:rsidRPr="00A82D7A">
        <w:rPr>
          <w:rFonts w:ascii="Times New Roman" w:eastAsia="Times New Roman" w:hAnsi="Times New Roman" w:cs="Times New Roman"/>
        </w:rPr>
        <w:t>Устава муниципального образования «Углегорское</w:t>
      </w:r>
      <w:r>
        <w:rPr>
          <w:rFonts w:ascii="Times New Roman" w:eastAsia="Times New Roman" w:hAnsi="Times New Roman" w:cs="Times New Roman"/>
        </w:rPr>
        <w:t xml:space="preserve"> сельское поселение», </w:t>
      </w:r>
      <w:r w:rsidRPr="00A82D7A">
        <w:rPr>
          <w:rFonts w:ascii="Times New Roman" w:eastAsia="Times New Roman" w:hAnsi="Times New Roman" w:cs="Times New Roman"/>
        </w:rPr>
        <w:t xml:space="preserve"> участия граждан в его обсуждении и проведения по нему публичных слушаний (приложение 2).</w:t>
      </w:r>
    </w:p>
    <w:p w:rsidR="00A82D7A" w:rsidRPr="00A82D7A" w:rsidRDefault="00A82D7A" w:rsidP="00A82D7A">
      <w:pPr>
        <w:widowControl w:val="0"/>
        <w:spacing w:after="0" w:line="240" w:lineRule="auto"/>
        <w:ind w:left="283"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3. Назначить публичные слушания по проекту решения Собрания депутатов </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Углегорского сельского поселения «О принятии Устава муниципального образования «Углегорское сельское поселение» на 16 часов 17 июля 2023 года. Провести публичные слушания в Администрации Углегорского сельского поселения по адресу: п. Углегорский, пер. </w:t>
      </w:r>
      <w:proofErr w:type="gramStart"/>
      <w:r w:rsidRPr="00A82D7A">
        <w:rPr>
          <w:rFonts w:ascii="Times New Roman" w:eastAsia="Times New Roman" w:hAnsi="Times New Roman" w:cs="Times New Roman"/>
        </w:rPr>
        <w:t>Школьный</w:t>
      </w:r>
      <w:proofErr w:type="gramEnd"/>
      <w:r w:rsidRPr="00A82D7A">
        <w:rPr>
          <w:rFonts w:ascii="Times New Roman" w:eastAsia="Times New Roman" w:hAnsi="Times New Roman" w:cs="Times New Roman"/>
        </w:rPr>
        <w:t xml:space="preserve">, 2.  </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4. Настоящее решение вступает в силу со дня его официального обнародования.</w:t>
      </w:r>
    </w:p>
    <w:p w:rsidR="00A82D7A" w:rsidRPr="00A82D7A" w:rsidRDefault="00A82D7A" w:rsidP="00A82D7A">
      <w:pPr>
        <w:widowControl w:val="0"/>
        <w:spacing w:after="0" w:line="240" w:lineRule="auto"/>
        <w:jc w:val="both"/>
        <w:textAlignment w:val="baseline"/>
        <w:outlineLvl w:val="0"/>
        <w:rPr>
          <w:rFonts w:ascii="Times New Roman" w:eastAsia="Times New Roman" w:hAnsi="Times New Roman" w:cs="Times New Roman"/>
        </w:rPr>
      </w:pPr>
    </w:p>
    <w:p w:rsidR="00A82D7A" w:rsidRDefault="00A82D7A" w:rsidP="00A82D7A">
      <w:pPr>
        <w:widowControl w:val="0"/>
        <w:spacing w:after="0" w:line="240" w:lineRule="auto"/>
        <w:jc w:val="both"/>
        <w:textAlignment w:val="baseline"/>
        <w:outlineLvl w:val="0"/>
        <w:rPr>
          <w:rFonts w:ascii="Times New Roman" w:eastAsia="Times New Roman" w:hAnsi="Times New Roman" w:cs="Times New Roman"/>
        </w:rPr>
      </w:pPr>
    </w:p>
    <w:p w:rsidR="00A82D7A" w:rsidRPr="00A82D7A" w:rsidRDefault="00A82D7A" w:rsidP="00A82D7A">
      <w:pPr>
        <w:widowControl w:val="0"/>
        <w:spacing w:after="0" w:line="240" w:lineRule="auto"/>
        <w:jc w:val="both"/>
        <w:textAlignment w:val="baseline"/>
        <w:outlineLvl w:val="0"/>
        <w:rPr>
          <w:rFonts w:ascii="Times New Roman" w:eastAsia="Times New Roman" w:hAnsi="Times New Roman" w:cs="Times New Roman"/>
        </w:rPr>
      </w:pPr>
      <w:r w:rsidRPr="00A82D7A">
        <w:rPr>
          <w:rFonts w:ascii="Times New Roman" w:eastAsia="Times New Roman" w:hAnsi="Times New Roman" w:cs="Times New Roman"/>
        </w:rPr>
        <w:t>Председатель Собрания депутатов –</w:t>
      </w:r>
    </w:p>
    <w:p w:rsidR="00A82D7A" w:rsidRPr="00A82D7A" w:rsidRDefault="00A82D7A" w:rsidP="00A82D7A">
      <w:pPr>
        <w:widowControl w:val="0"/>
        <w:spacing w:after="0" w:line="240" w:lineRule="auto"/>
        <w:jc w:val="both"/>
        <w:textAlignment w:val="baseline"/>
        <w:outlineLvl w:val="0"/>
        <w:rPr>
          <w:rFonts w:ascii="Times New Roman" w:eastAsia="Times New Roman" w:hAnsi="Times New Roman" w:cs="Times New Roman"/>
        </w:rPr>
      </w:pPr>
      <w:r w:rsidRPr="00A82D7A">
        <w:rPr>
          <w:rFonts w:ascii="Times New Roman" w:eastAsia="Times New Roman" w:hAnsi="Times New Roman" w:cs="Times New Roman"/>
        </w:rPr>
        <w:t xml:space="preserve">глава Углегорского сельского поселения                                    </w:t>
      </w:r>
      <w:r>
        <w:rPr>
          <w:rFonts w:ascii="Times New Roman" w:eastAsia="Times New Roman" w:hAnsi="Times New Roman" w:cs="Times New Roman"/>
        </w:rPr>
        <w:t xml:space="preserve">                                               </w:t>
      </w:r>
      <w:r w:rsidRPr="00A82D7A">
        <w:rPr>
          <w:rFonts w:ascii="Times New Roman" w:eastAsia="Times New Roman" w:hAnsi="Times New Roman" w:cs="Times New Roman"/>
        </w:rPr>
        <w:t xml:space="preserve">   Е.В. </w:t>
      </w:r>
      <w:proofErr w:type="spellStart"/>
      <w:r w:rsidRPr="00A82D7A">
        <w:rPr>
          <w:rFonts w:ascii="Times New Roman" w:eastAsia="Times New Roman" w:hAnsi="Times New Roman" w:cs="Times New Roman"/>
        </w:rPr>
        <w:t>Храмова</w:t>
      </w:r>
      <w:proofErr w:type="spellEnd"/>
    </w:p>
    <w:p w:rsidR="00A82D7A" w:rsidRDefault="00A82D7A" w:rsidP="00A82D7A">
      <w:pPr>
        <w:keepNext/>
        <w:spacing w:after="0" w:line="240" w:lineRule="auto"/>
        <w:outlineLvl w:val="0"/>
        <w:rPr>
          <w:rFonts w:ascii="Times New Roman" w:eastAsia="Times New Roman" w:hAnsi="Times New Roman" w:cs="Times New Roman"/>
        </w:rPr>
      </w:pPr>
    </w:p>
    <w:p w:rsidR="00A82D7A" w:rsidRPr="00A82D7A" w:rsidRDefault="00A82D7A" w:rsidP="00A82D7A">
      <w:pPr>
        <w:keepNext/>
        <w:spacing w:after="0" w:line="240" w:lineRule="auto"/>
        <w:outlineLvl w:val="0"/>
        <w:rPr>
          <w:rFonts w:ascii="Times New Roman" w:eastAsiaTheme="majorEastAsia" w:hAnsi="Times New Roman" w:cstheme="majorBidi"/>
          <w:b/>
          <w:bCs/>
          <w:color w:val="365F91" w:themeColor="accent1" w:themeShade="BF"/>
        </w:rPr>
      </w:pPr>
    </w:p>
    <w:p w:rsidR="00A82D7A" w:rsidRPr="00A82D7A" w:rsidRDefault="00A82D7A" w:rsidP="00A82D7A">
      <w:pPr>
        <w:keepNext/>
        <w:spacing w:after="0" w:line="240" w:lineRule="auto"/>
        <w:ind w:left="5529"/>
        <w:outlineLvl w:val="0"/>
        <w:rPr>
          <w:rFonts w:ascii="Times New Roman" w:eastAsiaTheme="majorEastAsia" w:hAnsi="Times New Roman" w:cstheme="majorBidi"/>
          <w:b/>
          <w:bCs/>
          <w:color w:val="365F91" w:themeColor="accent1" w:themeShade="BF"/>
        </w:rPr>
      </w:pPr>
    </w:p>
    <w:p w:rsidR="00A82D7A" w:rsidRDefault="00A82D7A" w:rsidP="00A82D7A">
      <w:pPr>
        <w:keepNext/>
        <w:spacing w:after="0" w:line="240" w:lineRule="auto"/>
        <w:ind w:left="5529"/>
        <w:outlineLvl w:val="0"/>
        <w:rPr>
          <w:rFonts w:ascii="Times New Roman" w:eastAsiaTheme="majorEastAsia" w:hAnsi="Times New Roman" w:cstheme="majorBidi"/>
          <w:b/>
          <w:bCs/>
          <w:color w:val="365F91" w:themeColor="accent1" w:themeShade="BF"/>
        </w:rPr>
      </w:pPr>
    </w:p>
    <w:p w:rsidR="00A82D7A" w:rsidRDefault="00A82D7A" w:rsidP="00240200">
      <w:pPr>
        <w:widowControl w:val="0"/>
        <w:spacing w:after="0" w:line="240" w:lineRule="auto"/>
        <w:textAlignment w:val="baseline"/>
        <w:outlineLvl w:val="0"/>
        <w:rPr>
          <w:rFonts w:ascii="Times New Roman" w:eastAsiaTheme="majorEastAsia" w:hAnsi="Times New Roman" w:cstheme="majorBidi"/>
          <w:b/>
          <w:bCs/>
          <w:color w:val="365F91" w:themeColor="accent1" w:themeShade="BF"/>
        </w:rPr>
      </w:pPr>
    </w:p>
    <w:p w:rsidR="00240200" w:rsidRDefault="00240200" w:rsidP="00240200">
      <w:pPr>
        <w:widowControl w:val="0"/>
        <w:spacing w:after="0" w:line="240" w:lineRule="auto"/>
        <w:textAlignment w:val="baseline"/>
        <w:outlineLvl w:val="0"/>
        <w:rPr>
          <w:rFonts w:ascii="Times New Roman" w:eastAsiaTheme="majorEastAsia" w:hAnsi="Times New Roman" w:cstheme="majorBidi"/>
          <w:b/>
          <w:bCs/>
          <w:color w:val="365F91" w:themeColor="accent1" w:themeShade="BF"/>
        </w:rPr>
      </w:pPr>
    </w:p>
    <w:p w:rsidR="00240200" w:rsidRDefault="00240200" w:rsidP="00240200">
      <w:pPr>
        <w:widowControl w:val="0"/>
        <w:spacing w:after="0" w:line="240" w:lineRule="auto"/>
        <w:textAlignment w:val="baseline"/>
        <w:outlineLvl w:val="0"/>
        <w:rPr>
          <w:rFonts w:ascii="Times New Roman" w:eastAsiaTheme="majorEastAsia" w:hAnsi="Times New Roman" w:cstheme="majorBidi"/>
          <w:b/>
          <w:bCs/>
          <w:color w:val="365F91" w:themeColor="accent1" w:themeShade="BF"/>
        </w:rPr>
      </w:pPr>
    </w:p>
    <w:p w:rsidR="00240200" w:rsidRDefault="00240200" w:rsidP="00240200">
      <w:pPr>
        <w:widowControl w:val="0"/>
        <w:spacing w:after="0" w:line="240" w:lineRule="auto"/>
        <w:ind w:left="5529"/>
        <w:jc w:val="both"/>
        <w:textAlignment w:val="baseline"/>
        <w:rPr>
          <w:rFonts w:ascii="Times New Roman" w:eastAsia="Times New Roman" w:hAnsi="Times New Roman" w:cs="Times New Roman"/>
        </w:rPr>
      </w:pPr>
      <w:r>
        <w:rPr>
          <w:rFonts w:ascii="Times New Roman" w:eastAsia="Times New Roman" w:hAnsi="Times New Roman" w:cs="Times New Roman"/>
        </w:rPr>
        <w:t>Приложение 1</w:t>
      </w:r>
    </w:p>
    <w:p w:rsidR="00240200" w:rsidRDefault="00240200" w:rsidP="00240200">
      <w:pPr>
        <w:widowControl w:val="0"/>
        <w:spacing w:after="0" w:line="240" w:lineRule="auto"/>
        <w:ind w:left="552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к решению Собрания депутатов Углегорского сельского поселения от  28.06.2023 г. № 89</w:t>
      </w:r>
    </w:p>
    <w:p w:rsidR="00240200" w:rsidRDefault="00240200" w:rsidP="00240200">
      <w:pPr>
        <w:widowControl w:val="0"/>
        <w:spacing w:after="0" w:line="240" w:lineRule="auto"/>
        <w:ind w:left="5529"/>
        <w:jc w:val="both"/>
        <w:textAlignment w:val="baseline"/>
        <w:rPr>
          <w:rFonts w:ascii="Times New Roman" w:eastAsia="Times New Roman" w:hAnsi="Times New Roman" w:cs="Times New Roman"/>
        </w:rPr>
      </w:pPr>
    </w:p>
    <w:p w:rsidR="00240200" w:rsidRPr="00A82D7A" w:rsidRDefault="00240200" w:rsidP="00240200">
      <w:pPr>
        <w:widowControl w:val="0"/>
        <w:spacing w:after="0" w:line="240" w:lineRule="auto"/>
        <w:ind w:left="5529"/>
        <w:jc w:val="both"/>
        <w:textAlignment w:val="baseline"/>
        <w:rPr>
          <w:rFonts w:ascii="Times New Roman" w:eastAsia="Times New Roman" w:hAnsi="Times New Roman" w:cs="Times New Roman"/>
        </w:rPr>
      </w:pPr>
    </w:p>
    <w:p w:rsidR="00240200" w:rsidRPr="00A82D7A" w:rsidRDefault="00240200" w:rsidP="00240200">
      <w:pPr>
        <w:widowControl w:val="0"/>
        <w:spacing w:after="0" w:line="240" w:lineRule="auto"/>
        <w:textAlignment w:val="baseline"/>
        <w:outlineLvl w:val="0"/>
        <w:rPr>
          <w:rFonts w:ascii="Times New Roman" w:eastAsia="Times New Roman" w:hAnsi="Times New Roman" w:cs="Times New Roman"/>
        </w:rPr>
      </w:pPr>
    </w:p>
    <w:p w:rsidR="00A82D7A" w:rsidRPr="00A82D7A" w:rsidRDefault="00A82D7A" w:rsidP="00A82D7A">
      <w:pPr>
        <w:widowControl w:val="0"/>
        <w:spacing w:after="0" w:line="240" w:lineRule="auto"/>
        <w:jc w:val="center"/>
        <w:textAlignment w:val="baseline"/>
        <w:outlineLvl w:val="0"/>
        <w:rPr>
          <w:rFonts w:ascii="Times New Roman" w:eastAsia="Times New Roman" w:hAnsi="Times New Roman" w:cs="Times New Roman"/>
        </w:rPr>
      </w:pPr>
      <w:r w:rsidRPr="00A82D7A">
        <w:rPr>
          <w:rFonts w:ascii="Times New Roman" w:eastAsia="Times New Roman" w:hAnsi="Times New Roman" w:cs="Times New Roman"/>
        </w:rPr>
        <w:t>РОССИЙСКАЯ ФЕДЕРАЦИЯ</w:t>
      </w:r>
    </w:p>
    <w:p w:rsidR="00A82D7A" w:rsidRPr="00A82D7A" w:rsidRDefault="00A82D7A" w:rsidP="00A82D7A">
      <w:pPr>
        <w:widowControl w:val="0"/>
        <w:spacing w:after="0" w:line="240" w:lineRule="auto"/>
        <w:jc w:val="center"/>
        <w:textAlignment w:val="baseline"/>
        <w:rPr>
          <w:rFonts w:ascii="Times New Roman" w:eastAsia="Times New Roman" w:hAnsi="Times New Roman" w:cs="Times New Roman"/>
        </w:rPr>
      </w:pPr>
      <w:r w:rsidRPr="00A82D7A">
        <w:rPr>
          <w:rFonts w:ascii="Times New Roman" w:eastAsia="Times New Roman" w:hAnsi="Times New Roman" w:cs="Times New Roman"/>
        </w:rPr>
        <w:t>РОСТОВСКАЯ ОБЛАСТЬ</w:t>
      </w:r>
    </w:p>
    <w:p w:rsidR="00A82D7A" w:rsidRPr="00A82D7A" w:rsidRDefault="00A82D7A" w:rsidP="00A82D7A">
      <w:pPr>
        <w:widowControl w:val="0"/>
        <w:spacing w:after="0" w:line="240" w:lineRule="auto"/>
        <w:jc w:val="center"/>
        <w:textAlignment w:val="baseline"/>
        <w:rPr>
          <w:rFonts w:ascii="Times New Roman" w:eastAsia="Times New Roman" w:hAnsi="Times New Roman" w:cs="Times New Roman"/>
        </w:rPr>
      </w:pPr>
      <w:r w:rsidRPr="00A82D7A">
        <w:rPr>
          <w:rFonts w:ascii="Times New Roman" w:eastAsia="Times New Roman" w:hAnsi="Times New Roman" w:cs="Times New Roman"/>
        </w:rPr>
        <w:t>ТАЦИНСКИЙ РАЙОН</w:t>
      </w:r>
    </w:p>
    <w:p w:rsidR="00A82D7A" w:rsidRPr="00A82D7A" w:rsidRDefault="00A82D7A" w:rsidP="00A82D7A">
      <w:pPr>
        <w:widowControl w:val="0"/>
        <w:spacing w:after="0" w:line="240" w:lineRule="auto"/>
        <w:jc w:val="center"/>
        <w:textAlignment w:val="baseline"/>
        <w:rPr>
          <w:rFonts w:ascii="Times New Roman" w:eastAsia="Times New Roman" w:hAnsi="Times New Roman" w:cs="Times New Roman"/>
        </w:rPr>
      </w:pPr>
      <w:r w:rsidRPr="00A82D7A">
        <w:rPr>
          <w:rFonts w:ascii="Times New Roman" w:eastAsia="Times New Roman" w:hAnsi="Times New Roman" w:cs="Times New Roman"/>
        </w:rPr>
        <w:t>МУНИЦИПАЛЬНОЕ ОБРАЗОВАНИЕ</w:t>
      </w:r>
    </w:p>
    <w:p w:rsidR="00A82D7A" w:rsidRPr="00A82D7A" w:rsidRDefault="00A82D7A" w:rsidP="00A82D7A">
      <w:pPr>
        <w:widowControl w:val="0"/>
        <w:spacing w:after="0" w:line="240" w:lineRule="auto"/>
        <w:jc w:val="center"/>
        <w:textAlignment w:val="baseline"/>
        <w:rPr>
          <w:rFonts w:ascii="Times New Roman" w:eastAsia="Times New Roman" w:hAnsi="Times New Roman" w:cs="Times New Roman"/>
        </w:rPr>
      </w:pPr>
      <w:r w:rsidRPr="00A82D7A">
        <w:rPr>
          <w:rFonts w:ascii="Times New Roman" w:eastAsia="Times New Roman" w:hAnsi="Times New Roman" w:cs="Times New Roman"/>
        </w:rPr>
        <w:t>«УГЛЕГОРСКОЕ СЕЛЬСКОЕ ПОСЕЛЕНИЕ»</w:t>
      </w:r>
    </w:p>
    <w:p w:rsidR="00A82D7A" w:rsidRPr="00A82D7A" w:rsidRDefault="00A82D7A" w:rsidP="00A82D7A">
      <w:pPr>
        <w:widowControl w:val="0"/>
        <w:spacing w:after="0" w:line="240" w:lineRule="auto"/>
        <w:jc w:val="center"/>
        <w:textAlignment w:val="baseline"/>
        <w:rPr>
          <w:rFonts w:ascii="Times New Roman" w:eastAsia="Times New Roman" w:hAnsi="Times New Roman" w:cs="Times New Roman"/>
        </w:rPr>
      </w:pPr>
    </w:p>
    <w:p w:rsidR="00A82D7A" w:rsidRPr="00A82D7A" w:rsidRDefault="00A82D7A" w:rsidP="00A82D7A">
      <w:pPr>
        <w:widowControl w:val="0"/>
        <w:spacing w:after="0" w:line="240" w:lineRule="auto"/>
        <w:jc w:val="center"/>
        <w:textAlignment w:val="baseline"/>
        <w:outlineLvl w:val="0"/>
        <w:rPr>
          <w:rFonts w:ascii="Times New Roman" w:eastAsia="Times New Roman" w:hAnsi="Times New Roman" w:cs="Times New Roman"/>
        </w:rPr>
      </w:pPr>
      <w:r w:rsidRPr="00A82D7A">
        <w:rPr>
          <w:rFonts w:ascii="Times New Roman" w:eastAsia="Times New Roman" w:hAnsi="Times New Roman" w:cs="Times New Roman"/>
        </w:rPr>
        <w:t>СОБРАНИЕ ДЕПУТАТОВ УГЛЕГОРСКОГО СЕЛЬСКОГО ПОСЕЛЕНИЯ</w:t>
      </w:r>
    </w:p>
    <w:p w:rsidR="00A82D7A" w:rsidRPr="00A82D7A" w:rsidRDefault="00A82D7A" w:rsidP="00A82D7A">
      <w:pPr>
        <w:widowControl w:val="0"/>
        <w:spacing w:after="0" w:line="240" w:lineRule="auto"/>
        <w:jc w:val="center"/>
        <w:textAlignment w:val="baseline"/>
        <w:rPr>
          <w:rFonts w:ascii="Times New Roman" w:eastAsia="Times New Roman" w:hAnsi="Times New Roman" w:cs="Times New Roman"/>
        </w:rPr>
      </w:pPr>
    </w:p>
    <w:p w:rsidR="00A82D7A" w:rsidRPr="00A82D7A" w:rsidRDefault="00A82D7A" w:rsidP="00A82D7A">
      <w:pPr>
        <w:widowControl w:val="0"/>
        <w:spacing w:after="0" w:line="240" w:lineRule="auto"/>
        <w:jc w:val="center"/>
        <w:textAlignment w:val="baseline"/>
        <w:outlineLvl w:val="0"/>
        <w:rPr>
          <w:rFonts w:ascii="Times New Roman" w:eastAsia="Times New Roman" w:hAnsi="Times New Roman" w:cs="Times New Roman"/>
        </w:rPr>
      </w:pPr>
      <w:r w:rsidRPr="00A82D7A">
        <w:rPr>
          <w:rFonts w:ascii="Times New Roman" w:eastAsia="Times New Roman" w:hAnsi="Times New Roman" w:cs="Times New Roman"/>
        </w:rPr>
        <w:t>РЕШЕНИЕ</w:t>
      </w:r>
    </w:p>
    <w:p w:rsidR="00A82D7A" w:rsidRPr="00A82D7A" w:rsidRDefault="00A82D7A" w:rsidP="00A82D7A">
      <w:pPr>
        <w:widowControl w:val="0"/>
        <w:spacing w:after="0" w:line="240" w:lineRule="auto"/>
        <w:jc w:val="center"/>
        <w:textAlignment w:val="baseline"/>
        <w:rPr>
          <w:rFonts w:ascii="Times New Roman" w:eastAsia="Times New Roman" w:hAnsi="Times New Roman" w:cs="Times New Roman"/>
        </w:rPr>
      </w:pP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uto"/>
        <w:jc w:val="center"/>
        <w:textAlignment w:val="baseline"/>
        <w:rPr>
          <w:rFonts w:ascii="Times New Roman" w:eastAsia="Times New Roman" w:hAnsi="Times New Roman" w:cs="Times New Roman"/>
        </w:rPr>
      </w:pPr>
      <w:r w:rsidRPr="00A82D7A">
        <w:rPr>
          <w:rFonts w:ascii="Times New Roman" w:eastAsia="Times New Roman" w:hAnsi="Times New Roman" w:cs="Times New Roman"/>
        </w:rPr>
        <w:t>__._______.2023 г.                      № ___                        п. Углегорский</w:t>
      </w:r>
    </w:p>
    <w:p w:rsidR="00A82D7A" w:rsidRPr="00A82D7A" w:rsidRDefault="00A82D7A" w:rsidP="00A82D7A">
      <w:pPr>
        <w:widowControl w:val="0"/>
        <w:spacing w:after="0" w:line="240" w:lineRule="auto"/>
        <w:jc w:val="center"/>
        <w:textAlignment w:val="baseline"/>
        <w:rPr>
          <w:rFonts w:ascii="Times New Roman" w:eastAsia="Times New Roman" w:hAnsi="Times New Roman" w:cs="Times New Roman"/>
        </w:rPr>
      </w:pPr>
    </w:p>
    <w:tbl>
      <w:tblPr>
        <w:tblW w:w="4842" w:type="dxa"/>
        <w:tblLook w:val="04A0"/>
      </w:tblPr>
      <w:tblGrid>
        <w:gridCol w:w="4842"/>
      </w:tblGrid>
      <w:tr w:rsidR="00A82D7A" w:rsidRPr="00A82D7A" w:rsidTr="00A82D7A">
        <w:trPr>
          <w:trHeight w:val="971"/>
        </w:trPr>
        <w:tc>
          <w:tcPr>
            <w:tcW w:w="4842" w:type="dxa"/>
            <w:shd w:val="clear" w:color="auto" w:fill="auto"/>
          </w:tcPr>
          <w:p w:rsidR="00A82D7A" w:rsidRPr="00A82D7A" w:rsidRDefault="00A82D7A" w:rsidP="00A82D7A">
            <w:pPr>
              <w:widowControl w:val="0"/>
              <w:spacing w:after="0" w:line="240" w:lineRule="auto"/>
              <w:ind w:right="-6"/>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О принятии Устава муниципального образования «Углегорское сельское поселение»</w:t>
            </w:r>
          </w:p>
        </w:tc>
      </w:tr>
    </w:tbl>
    <w:p w:rsidR="00A82D7A" w:rsidRPr="00A82D7A" w:rsidRDefault="00A82D7A" w:rsidP="00A82D7A">
      <w:pPr>
        <w:widowControl w:val="0"/>
        <w:spacing w:after="0" w:line="240" w:lineRule="auto"/>
        <w:ind w:right="-6"/>
        <w:textAlignment w:val="baseline"/>
        <w:rPr>
          <w:rFonts w:ascii="Times New Roman" w:eastAsia="Times New Roman" w:hAnsi="Times New Roman" w:cs="Times New Roman"/>
        </w:rPr>
      </w:pPr>
    </w:p>
    <w:p w:rsidR="00A82D7A" w:rsidRPr="00A82D7A" w:rsidRDefault="00A82D7A" w:rsidP="00A82D7A">
      <w:pPr>
        <w:widowControl w:val="0"/>
        <w:spacing w:after="0" w:line="240" w:lineRule="auto"/>
        <w:ind w:right="-6"/>
        <w:jc w:val="center"/>
        <w:textAlignment w:val="baseline"/>
        <w:rPr>
          <w:rFonts w:ascii="Times New Roman" w:eastAsia="Times New Roman" w:hAnsi="Times New Roman" w:cs="Times New Roman"/>
        </w:rPr>
      </w:pPr>
    </w:p>
    <w:p w:rsidR="00A82D7A" w:rsidRPr="00A82D7A" w:rsidRDefault="00A82D7A" w:rsidP="00A82D7A">
      <w:pPr>
        <w:widowControl w:val="0"/>
        <w:spacing w:after="0" w:line="240" w:lineRule="auto"/>
        <w:ind w:firstLine="708"/>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28 Устава муниципального образования «Углегорское сельское поселение» Собрание депутатов Углегорского сельского поселения</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uto"/>
        <w:jc w:val="center"/>
        <w:textAlignment w:val="baseline"/>
        <w:outlineLvl w:val="0"/>
        <w:rPr>
          <w:rFonts w:ascii="Times New Roman" w:eastAsia="Times New Roman" w:hAnsi="Times New Roman" w:cs="Times New Roman"/>
        </w:rPr>
      </w:pPr>
      <w:r w:rsidRPr="00A82D7A">
        <w:rPr>
          <w:rFonts w:ascii="Times New Roman" w:eastAsia="Times New Roman" w:hAnsi="Times New Roman" w:cs="Times New Roman"/>
        </w:rPr>
        <w:t>РЕШИЛО:</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uto"/>
        <w:ind w:firstLine="708"/>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Принять Устав муниципального образования «Углегорское сельское поселение».</w:t>
      </w:r>
    </w:p>
    <w:p w:rsidR="00A82D7A" w:rsidRPr="00A82D7A" w:rsidRDefault="00A82D7A" w:rsidP="00A82D7A">
      <w:pPr>
        <w:widowControl w:val="0"/>
        <w:spacing w:after="0" w:line="240" w:lineRule="auto"/>
        <w:ind w:firstLine="708"/>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Настоящее решение вступает в силу со дня его официального опубликования, произведенного после государственной регистрации Устава муниципального образования «Углегорское сельское поселение».</w:t>
      </w:r>
    </w:p>
    <w:p w:rsidR="00A82D7A" w:rsidRPr="00A82D7A" w:rsidRDefault="00A82D7A" w:rsidP="00A82D7A">
      <w:pPr>
        <w:widowControl w:val="0"/>
        <w:spacing w:after="0" w:line="240" w:lineRule="auto"/>
        <w:jc w:val="both"/>
        <w:textAlignment w:val="baseline"/>
        <w:outlineLvl w:val="0"/>
        <w:rPr>
          <w:rFonts w:ascii="Times New Roman" w:eastAsia="Times New Roman" w:hAnsi="Times New Roman" w:cs="Times New Roman"/>
        </w:rPr>
      </w:pPr>
    </w:p>
    <w:p w:rsidR="00A82D7A" w:rsidRPr="00A82D7A" w:rsidRDefault="00A82D7A" w:rsidP="00A82D7A">
      <w:pPr>
        <w:widowControl w:val="0"/>
        <w:spacing w:after="0" w:line="240" w:lineRule="auto"/>
        <w:jc w:val="both"/>
        <w:textAlignment w:val="baseline"/>
        <w:outlineLvl w:val="0"/>
        <w:rPr>
          <w:rFonts w:ascii="Times New Roman" w:eastAsia="Times New Roman" w:hAnsi="Times New Roman" w:cs="Times New Roman"/>
        </w:rPr>
      </w:pPr>
    </w:p>
    <w:p w:rsidR="00A82D7A" w:rsidRPr="00A82D7A" w:rsidRDefault="00A82D7A" w:rsidP="00A82D7A">
      <w:pPr>
        <w:widowControl w:val="0"/>
        <w:spacing w:after="0" w:line="240" w:lineRule="auto"/>
        <w:jc w:val="both"/>
        <w:textAlignment w:val="baseline"/>
        <w:outlineLvl w:val="0"/>
        <w:rPr>
          <w:rFonts w:ascii="Times New Roman" w:eastAsia="Times New Roman" w:hAnsi="Times New Roman" w:cs="Times New Roman"/>
        </w:rPr>
      </w:pPr>
    </w:p>
    <w:p w:rsidR="00A82D7A" w:rsidRPr="00A82D7A" w:rsidRDefault="00A82D7A" w:rsidP="00A82D7A">
      <w:pPr>
        <w:widowControl w:val="0"/>
        <w:spacing w:after="0" w:line="240" w:lineRule="auto"/>
        <w:jc w:val="both"/>
        <w:textAlignment w:val="baseline"/>
        <w:outlineLvl w:val="0"/>
        <w:rPr>
          <w:rFonts w:ascii="Times New Roman" w:eastAsia="Times New Roman" w:hAnsi="Times New Roman" w:cs="Times New Roman"/>
        </w:rPr>
      </w:pPr>
    </w:p>
    <w:p w:rsidR="00A82D7A" w:rsidRPr="00A82D7A" w:rsidRDefault="00A82D7A" w:rsidP="00A82D7A">
      <w:pPr>
        <w:widowControl w:val="0"/>
        <w:spacing w:after="0" w:line="240" w:lineRule="auto"/>
        <w:jc w:val="both"/>
        <w:textAlignment w:val="baseline"/>
        <w:outlineLvl w:val="0"/>
        <w:rPr>
          <w:rFonts w:ascii="Times New Roman" w:eastAsia="Times New Roman" w:hAnsi="Times New Roman" w:cs="Times New Roman"/>
        </w:rPr>
      </w:pPr>
      <w:r w:rsidRPr="00A82D7A">
        <w:rPr>
          <w:rFonts w:ascii="Times New Roman" w:eastAsia="Times New Roman" w:hAnsi="Times New Roman" w:cs="Times New Roman"/>
        </w:rPr>
        <w:t>Председатель Собрания депутатов –</w:t>
      </w:r>
    </w:p>
    <w:p w:rsidR="00A82D7A" w:rsidRPr="00A82D7A" w:rsidRDefault="00A82D7A" w:rsidP="00A82D7A">
      <w:pPr>
        <w:widowControl w:val="0"/>
        <w:spacing w:after="0" w:line="240" w:lineRule="auto"/>
        <w:jc w:val="both"/>
        <w:textAlignment w:val="baseline"/>
        <w:outlineLvl w:val="0"/>
        <w:rPr>
          <w:rFonts w:ascii="Times New Roman" w:eastAsia="Times New Roman" w:hAnsi="Times New Roman" w:cs="Times New Roman"/>
        </w:rPr>
      </w:pPr>
      <w:r w:rsidRPr="00A82D7A">
        <w:rPr>
          <w:rFonts w:ascii="Times New Roman" w:eastAsia="Times New Roman" w:hAnsi="Times New Roman" w:cs="Times New Roman"/>
        </w:rPr>
        <w:t xml:space="preserve">глава Углегорского  сельского поселения                                     </w:t>
      </w:r>
      <w:r w:rsidR="00831906">
        <w:rPr>
          <w:rFonts w:ascii="Times New Roman" w:eastAsia="Times New Roman" w:hAnsi="Times New Roman" w:cs="Times New Roman"/>
        </w:rPr>
        <w:t xml:space="preserve">                                             </w:t>
      </w:r>
      <w:r w:rsidRPr="00A82D7A">
        <w:rPr>
          <w:rFonts w:ascii="Times New Roman" w:eastAsia="Times New Roman" w:hAnsi="Times New Roman" w:cs="Times New Roman"/>
        </w:rPr>
        <w:t xml:space="preserve"> Е.В. </w:t>
      </w:r>
      <w:proofErr w:type="spellStart"/>
      <w:r w:rsidRPr="00A82D7A">
        <w:rPr>
          <w:rFonts w:ascii="Times New Roman" w:eastAsia="Times New Roman" w:hAnsi="Times New Roman" w:cs="Times New Roman"/>
        </w:rPr>
        <w:t>Храмова</w:t>
      </w:r>
      <w:proofErr w:type="spellEnd"/>
    </w:p>
    <w:p w:rsidR="00A82D7A" w:rsidRPr="00A82D7A" w:rsidRDefault="00A82D7A" w:rsidP="00A82D7A">
      <w:pPr>
        <w:widowControl w:val="0"/>
        <w:spacing w:after="0" w:line="240" w:lineRule="atLeast"/>
        <w:ind w:firstLine="709"/>
        <w:jc w:val="right"/>
        <w:textAlignment w:val="baseline"/>
        <w:rPr>
          <w:rFonts w:ascii="Times New Roman" w:eastAsia="Times New Roman" w:hAnsi="Times New Roman" w:cs="Times New Roman"/>
          <w:bCs/>
        </w:rPr>
      </w:pPr>
    </w:p>
    <w:p w:rsidR="00A82D7A" w:rsidRPr="00A82D7A" w:rsidRDefault="00A82D7A" w:rsidP="00A82D7A">
      <w:pPr>
        <w:widowControl w:val="0"/>
        <w:spacing w:after="0" w:line="240" w:lineRule="atLeast"/>
        <w:ind w:firstLine="709"/>
        <w:jc w:val="right"/>
        <w:textAlignment w:val="baseline"/>
        <w:rPr>
          <w:rFonts w:ascii="Times New Roman" w:eastAsia="Times New Roman" w:hAnsi="Times New Roman" w:cs="Times New Roman"/>
          <w:bCs/>
        </w:rPr>
      </w:pPr>
    </w:p>
    <w:p w:rsidR="00A82D7A" w:rsidRPr="00A82D7A" w:rsidRDefault="00A82D7A" w:rsidP="00A82D7A">
      <w:pPr>
        <w:widowControl w:val="0"/>
        <w:spacing w:after="0" w:line="240" w:lineRule="atLeast"/>
        <w:ind w:firstLine="709"/>
        <w:jc w:val="right"/>
        <w:textAlignment w:val="baseline"/>
        <w:rPr>
          <w:rFonts w:ascii="Times New Roman" w:eastAsia="Times New Roman" w:hAnsi="Times New Roman" w:cs="Times New Roman"/>
          <w:bCs/>
        </w:rPr>
      </w:pPr>
    </w:p>
    <w:p w:rsidR="00A82D7A" w:rsidRPr="00A82D7A" w:rsidRDefault="00A82D7A" w:rsidP="00A82D7A">
      <w:pPr>
        <w:widowControl w:val="0"/>
        <w:spacing w:after="0" w:line="240" w:lineRule="atLeast"/>
        <w:ind w:firstLine="709"/>
        <w:jc w:val="right"/>
        <w:textAlignment w:val="baseline"/>
        <w:rPr>
          <w:rFonts w:ascii="Times New Roman" w:eastAsia="Times New Roman" w:hAnsi="Times New Roman" w:cs="Times New Roman"/>
          <w:bCs/>
        </w:rPr>
      </w:pPr>
    </w:p>
    <w:p w:rsidR="00A82D7A" w:rsidRPr="00A82D7A" w:rsidRDefault="00A82D7A" w:rsidP="00A82D7A">
      <w:pPr>
        <w:widowControl w:val="0"/>
        <w:spacing w:after="0" w:line="240" w:lineRule="atLeast"/>
        <w:ind w:firstLine="709"/>
        <w:jc w:val="right"/>
        <w:textAlignment w:val="baseline"/>
        <w:rPr>
          <w:rFonts w:ascii="Times New Roman" w:eastAsia="Times New Roman" w:hAnsi="Times New Roman" w:cs="Times New Roman"/>
          <w:bCs/>
        </w:rPr>
      </w:pPr>
    </w:p>
    <w:p w:rsidR="00A82D7A" w:rsidRPr="00A82D7A" w:rsidRDefault="00A82D7A" w:rsidP="00A82D7A">
      <w:pPr>
        <w:widowControl w:val="0"/>
        <w:spacing w:after="0" w:line="240" w:lineRule="atLeast"/>
        <w:ind w:firstLine="709"/>
        <w:jc w:val="right"/>
        <w:textAlignment w:val="baseline"/>
        <w:rPr>
          <w:rFonts w:ascii="Times New Roman" w:eastAsia="Times New Roman" w:hAnsi="Times New Roman" w:cs="Times New Roman"/>
          <w:bCs/>
        </w:rPr>
      </w:pPr>
    </w:p>
    <w:p w:rsidR="00A82D7A" w:rsidRPr="00A82D7A" w:rsidRDefault="00A82D7A" w:rsidP="00A82D7A">
      <w:pPr>
        <w:widowControl w:val="0"/>
        <w:spacing w:after="0" w:line="240" w:lineRule="atLeast"/>
        <w:ind w:firstLine="709"/>
        <w:jc w:val="right"/>
        <w:textAlignment w:val="baseline"/>
        <w:rPr>
          <w:rFonts w:ascii="Times New Roman" w:eastAsia="Times New Roman" w:hAnsi="Times New Roman" w:cs="Times New Roman"/>
          <w:bCs/>
        </w:rPr>
      </w:pPr>
    </w:p>
    <w:p w:rsidR="00A82D7A" w:rsidRPr="00A82D7A" w:rsidRDefault="00A82D7A" w:rsidP="00A82D7A">
      <w:pPr>
        <w:widowControl w:val="0"/>
        <w:spacing w:after="0" w:line="240" w:lineRule="atLeast"/>
        <w:ind w:firstLine="709"/>
        <w:jc w:val="right"/>
        <w:textAlignment w:val="baseline"/>
        <w:rPr>
          <w:rFonts w:ascii="Times New Roman" w:eastAsia="Times New Roman" w:hAnsi="Times New Roman" w:cs="Times New Roman"/>
          <w:bCs/>
        </w:rPr>
      </w:pPr>
    </w:p>
    <w:p w:rsidR="00A82D7A" w:rsidRPr="00A82D7A" w:rsidRDefault="00A82D7A" w:rsidP="00A82D7A">
      <w:pPr>
        <w:widowControl w:val="0"/>
        <w:spacing w:after="0" w:line="240" w:lineRule="atLeast"/>
        <w:ind w:firstLine="709"/>
        <w:jc w:val="right"/>
        <w:textAlignment w:val="baseline"/>
        <w:rPr>
          <w:rFonts w:ascii="Times New Roman" w:eastAsia="Times New Roman" w:hAnsi="Times New Roman" w:cs="Times New Roman"/>
          <w:bCs/>
        </w:rPr>
      </w:pPr>
    </w:p>
    <w:p w:rsidR="00240200" w:rsidRDefault="00240200" w:rsidP="00A82D7A">
      <w:pPr>
        <w:widowControl w:val="0"/>
        <w:spacing w:after="0" w:line="240" w:lineRule="atLeast"/>
        <w:ind w:firstLine="709"/>
        <w:jc w:val="right"/>
        <w:textAlignment w:val="baseline"/>
        <w:rPr>
          <w:rFonts w:ascii="Times New Roman" w:eastAsia="Times New Roman" w:hAnsi="Times New Roman" w:cs="Times New Roman"/>
          <w:bCs/>
        </w:rPr>
      </w:pPr>
    </w:p>
    <w:p w:rsidR="00240200" w:rsidRDefault="00240200" w:rsidP="00A82D7A">
      <w:pPr>
        <w:widowControl w:val="0"/>
        <w:spacing w:after="0" w:line="240" w:lineRule="atLeast"/>
        <w:ind w:firstLine="709"/>
        <w:jc w:val="right"/>
        <w:textAlignment w:val="baseline"/>
        <w:rPr>
          <w:rFonts w:ascii="Times New Roman" w:eastAsia="Times New Roman" w:hAnsi="Times New Roman" w:cs="Times New Roman"/>
          <w:bCs/>
        </w:rPr>
      </w:pPr>
    </w:p>
    <w:p w:rsidR="00240200" w:rsidRDefault="00240200" w:rsidP="00A82D7A">
      <w:pPr>
        <w:widowControl w:val="0"/>
        <w:spacing w:after="0" w:line="240" w:lineRule="atLeast"/>
        <w:ind w:firstLine="709"/>
        <w:jc w:val="right"/>
        <w:textAlignment w:val="baseline"/>
        <w:rPr>
          <w:rFonts w:ascii="Times New Roman" w:eastAsia="Times New Roman" w:hAnsi="Times New Roman" w:cs="Times New Roman"/>
          <w:bCs/>
        </w:rPr>
      </w:pPr>
    </w:p>
    <w:p w:rsidR="00240200" w:rsidRDefault="00240200" w:rsidP="00A82D7A">
      <w:pPr>
        <w:widowControl w:val="0"/>
        <w:spacing w:after="0" w:line="240" w:lineRule="atLeast"/>
        <w:ind w:firstLine="709"/>
        <w:jc w:val="right"/>
        <w:textAlignment w:val="baseline"/>
        <w:rPr>
          <w:rFonts w:ascii="Times New Roman" w:eastAsia="Times New Roman" w:hAnsi="Times New Roman" w:cs="Times New Roman"/>
          <w:bCs/>
        </w:rPr>
      </w:pPr>
    </w:p>
    <w:p w:rsidR="00240200" w:rsidRDefault="00240200" w:rsidP="00A82D7A">
      <w:pPr>
        <w:widowControl w:val="0"/>
        <w:spacing w:after="0" w:line="240" w:lineRule="atLeast"/>
        <w:ind w:firstLine="709"/>
        <w:jc w:val="right"/>
        <w:textAlignment w:val="baseline"/>
        <w:rPr>
          <w:rFonts w:ascii="Times New Roman" w:eastAsia="Times New Roman" w:hAnsi="Times New Roman" w:cs="Times New Roman"/>
          <w:bCs/>
        </w:rPr>
      </w:pPr>
    </w:p>
    <w:p w:rsidR="00240200" w:rsidRDefault="00240200" w:rsidP="00A82D7A">
      <w:pPr>
        <w:widowControl w:val="0"/>
        <w:spacing w:after="0" w:line="240" w:lineRule="atLeast"/>
        <w:ind w:firstLine="709"/>
        <w:jc w:val="right"/>
        <w:textAlignment w:val="baseline"/>
        <w:rPr>
          <w:rFonts w:ascii="Times New Roman" w:eastAsia="Times New Roman" w:hAnsi="Times New Roman" w:cs="Times New Roman"/>
          <w:bCs/>
        </w:rPr>
      </w:pPr>
    </w:p>
    <w:p w:rsidR="00240200" w:rsidRDefault="00240200" w:rsidP="00A82D7A">
      <w:pPr>
        <w:widowControl w:val="0"/>
        <w:spacing w:after="0" w:line="240" w:lineRule="atLeast"/>
        <w:ind w:firstLine="709"/>
        <w:jc w:val="right"/>
        <w:textAlignment w:val="baseline"/>
        <w:rPr>
          <w:rFonts w:ascii="Times New Roman" w:eastAsia="Times New Roman" w:hAnsi="Times New Roman" w:cs="Times New Roman"/>
          <w:bCs/>
        </w:rPr>
      </w:pPr>
    </w:p>
    <w:p w:rsidR="00240200" w:rsidRDefault="00240200" w:rsidP="00A82D7A">
      <w:pPr>
        <w:widowControl w:val="0"/>
        <w:spacing w:after="0" w:line="240" w:lineRule="atLeast"/>
        <w:ind w:firstLine="709"/>
        <w:jc w:val="right"/>
        <w:textAlignment w:val="baseline"/>
        <w:rPr>
          <w:rFonts w:ascii="Times New Roman" w:eastAsia="Times New Roman" w:hAnsi="Times New Roman" w:cs="Times New Roman"/>
          <w:bCs/>
        </w:rPr>
      </w:pPr>
    </w:p>
    <w:p w:rsidR="00240200" w:rsidRDefault="00240200" w:rsidP="00A82D7A">
      <w:pPr>
        <w:widowControl w:val="0"/>
        <w:spacing w:after="0" w:line="240" w:lineRule="atLeast"/>
        <w:ind w:firstLine="709"/>
        <w:jc w:val="right"/>
        <w:textAlignment w:val="baseline"/>
        <w:rPr>
          <w:rFonts w:ascii="Times New Roman" w:eastAsia="Times New Roman" w:hAnsi="Times New Roman" w:cs="Times New Roman"/>
          <w:bCs/>
        </w:rPr>
      </w:pPr>
    </w:p>
    <w:p w:rsidR="00240200" w:rsidRDefault="00240200" w:rsidP="00A82D7A">
      <w:pPr>
        <w:widowControl w:val="0"/>
        <w:spacing w:after="0" w:line="240" w:lineRule="atLeast"/>
        <w:ind w:firstLine="709"/>
        <w:jc w:val="right"/>
        <w:textAlignment w:val="baseline"/>
        <w:rPr>
          <w:rFonts w:ascii="Times New Roman" w:eastAsia="Times New Roman" w:hAnsi="Times New Roman" w:cs="Times New Roman"/>
          <w:bCs/>
        </w:rPr>
      </w:pPr>
    </w:p>
    <w:p w:rsidR="00240200" w:rsidRDefault="00240200" w:rsidP="00A82D7A">
      <w:pPr>
        <w:widowControl w:val="0"/>
        <w:spacing w:after="0" w:line="240" w:lineRule="atLeast"/>
        <w:ind w:firstLine="709"/>
        <w:jc w:val="right"/>
        <w:textAlignment w:val="baseline"/>
        <w:rPr>
          <w:rFonts w:ascii="Times New Roman" w:eastAsia="Times New Roman" w:hAnsi="Times New Roman" w:cs="Times New Roman"/>
          <w:bCs/>
        </w:rPr>
      </w:pPr>
    </w:p>
    <w:p w:rsidR="00A82D7A" w:rsidRPr="00A82D7A" w:rsidRDefault="00A82D7A" w:rsidP="00A82D7A">
      <w:pPr>
        <w:widowControl w:val="0"/>
        <w:spacing w:after="0" w:line="240" w:lineRule="atLeast"/>
        <w:ind w:firstLine="709"/>
        <w:jc w:val="right"/>
        <w:textAlignment w:val="baseline"/>
        <w:rPr>
          <w:rFonts w:ascii="Times New Roman" w:eastAsia="Times New Roman" w:hAnsi="Times New Roman" w:cs="Times New Roman"/>
          <w:bCs/>
        </w:rPr>
      </w:pPr>
      <w:proofErr w:type="gramStart"/>
      <w:r w:rsidRPr="00A82D7A">
        <w:rPr>
          <w:rFonts w:ascii="Times New Roman" w:eastAsia="Times New Roman" w:hAnsi="Times New Roman" w:cs="Times New Roman"/>
          <w:bCs/>
        </w:rPr>
        <w:t>Принят</w:t>
      </w:r>
      <w:proofErr w:type="gramEnd"/>
      <w:r w:rsidRPr="00A82D7A">
        <w:rPr>
          <w:rFonts w:ascii="Times New Roman" w:eastAsia="Times New Roman" w:hAnsi="Times New Roman" w:cs="Times New Roman"/>
          <w:bCs/>
        </w:rPr>
        <w:t xml:space="preserve"> решением Собрания депутатов</w:t>
      </w:r>
    </w:p>
    <w:p w:rsidR="00A82D7A" w:rsidRPr="00A82D7A" w:rsidRDefault="00A82D7A" w:rsidP="00A82D7A">
      <w:pPr>
        <w:widowControl w:val="0"/>
        <w:spacing w:after="0" w:line="240" w:lineRule="atLeast"/>
        <w:ind w:firstLine="709"/>
        <w:jc w:val="right"/>
        <w:textAlignment w:val="baseline"/>
        <w:rPr>
          <w:rFonts w:ascii="Times New Roman" w:eastAsia="Times New Roman" w:hAnsi="Times New Roman" w:cs="Times New Roman"/>
          <w:bCs/>
        </w:rPr>
      </w:pPr>
      <w:r w:rsidRPr="00A82D7A">
        <w:rPr>
          <w:rFonts w:ascii="Times New Roman" w:eastAsia="Times New Roman" w:hAnsi="Times New Roman" w:cs="Times New Roman"/>
          <w:bCs/>
        </w:rPr>
        <w:t>Углегорского сельского поселения</w:t>
      </w:r>
    </w:p>
    <w:p w:rsidR="00A82D7A" w:rsidRPr="00A82D7A" w:rsidRDefault="00A82D7A" w:rsidP="00A82D7A">
      <w:pPr>
        <w:widowControl w:val="0"/>
        <w:spacing w:after="0" w:line="240" w:lineRule="atLeast"/>
        <w:ind w:firstLine="709"/>
        <w:jc w:val="right"/>
        <w:textAlignment w:val="baseline"/>
        <w:rPr>
          <w:rFonts w:ascii="Times New Roman" w:eastAsia="Times New Roman" w:hAnsi="Times New Roman" w:cs="Times New Roman"/>
          <w:bCs/>
        </w:rPr>
      </w:pPr>
      <w:r w:rsidRPr="00A82D7A">
        <w:rPr>
          <w:rFonts w:ascii="Times New Roman" w:eastAsia="Times New Roman" w:hAnsi="Times New Roman" w:cs="Times New Roman"/>
          <w:bCs/>
        </w:rPr>
        <w:t>от «__» ________ 2023 г. № ___</w:t>
      </w:r>
    </w:p>
    <w:p w:rsidR="00A82D7A" w:rsidRPr="00A82D7A" w:rsidRDefault="00A82D7A" w:rsidP="00A82D7A">
      <w:pPr>
        <w:widowControl w:val="0"/>
        <w:spacing w:after="0" w:line="240" w:lineRule="atLeast"/>
        <w:ind w:firstLine="709"/>
        <w:jc w:val="right"/>
        <w:textAlignment w:val="baseline"/>
        <w:rPr>
          <w:rFonts w:ascii="Times New Roman" w:eastAsia="Times New Roman" w:hAnsi="Times New Roman" w:cs="Times New Roman"/>
          <w:bCs/>
        </w:rPr>
      </w:pPr>
    </w:p>
    <w:p w:rsidR="00A82D7A" w:rsidRPr="00A82D7A" w:rsidRDefault="00A82D7A" w:rsidP="00A82D7A">
      <w:pPr>
        <w:widowControl w:val="0"/>
        <w:spacing w:after="0" w:line="240" w:lineRule="atLeast"/>
        <w:ind w:firstLine="709"/>
        <w:jc w:val="right"/>
        <w:textAlignment w:val="baseline"/>
        <w:rPr>
          <w:rFonts w:ascii="Times New Roman" w:eastAsia="Times New Roman" w:hAnsi="Times New Roman" w:cs="Times New Roman"/>
          <w:bCs/>
        </w:rPr>
      </w:pPr>
      <w:r w:rsidRPr="00A82D7A">
        <w:rPr>
          <w:rFonts w:ascii="Times New Roman" w:eastAsia="Times New Roman" w:hAnsi="Times New Roman" w:cs="Times New Roman"/>
          <w:bCs/>
        </w:rPr>
        <w:t>Председатель Собрания депутатов –</w:t>
      </w:r>
    </w:p>
    <w:p w:rsidR="00A82D7A" w:rsidRPr="00A82D7A" w:rsidRDefault="00A82D7A" w:rsidP="00A82D7A">
      <w:pPr>
        <w:widowControl w:val="0"/>
        <w:spacing w:after="0" w:line="240" w:lineRule="atLeast"/>
        <w:ind w:firstLine="709"/>
        <w:jc w:val="right"/>
        <w:textAlignment w:val="baseline"/>
        <w:rPr>
          <w:rFonts w:ascii="Times New Roman" w:eastAsia="Times New Roman" w:hAnsi="Times New Roman" w:cs="Times New Roman"/>
          <w:bCs/>
        </w:rPr>
      </w:pPr>
      <w:r w:rsidRPr="00A82D7A">
        <w:rPr>
          <w:rFonts w:ascii="Times New Roman" w:eastAsia="Times New Roman" w:hAnsi="Times New Roman" w:cs="Times New Roman"/>
          <w:bCs/>
        </w:rPr>
        <w:t>глава Углегорского сельского поселения</w:t>
      </w:r>
    </w:p>
    <w:p w:rsidR="00A82D7A" w:rsidRPr="00A82D7A" w:rsidRDefault="00A82D7A" w:rsidP="00A82D7A">
      <w:pPr>
        <w:widowControl w:val="0"/>
        <w:spacing w:after="0" w:line="240" w:lineRule="atLeast"/>
        <w:ind w:firstLine="709"/>
        <w:jc w:val="right"/>
        <w:textAlignment w:val="baseline"/>
        <w:rPr>
          <w:rFonts w:ascii="Times New Roman" w:eastAsia="Times New Roman" w:hAnsi="Times New Roman" w:cs="Times New Roman"/>
          <w:bCs/>
        </w:rPr>
      </w:pPr>
      <w:r w:rsidRPr="00A82D7A">
        <w:rPr>
          <w:rFonts w:ascii="Times New Roman" w:eastAsia="Times New Roman" w:hAnsi="Times New Roman" w:cs="Times New Roman"/>
          <w:bCs/>
        </w:rPr>
        <w:t xml:space="preserve">______________  Е.В. </w:t>
      </w:r>
      <w:proofErr w:type="spellStart"/>
      <w:r w:rsidRPr="00A82D7A">
        <w:rPr>
          <w:rFonts w:ascii="Times New Roman" w:eastAsia="Times New Roman" w:hAnsi="Times New Roman" w:cs="Times New Roman"/>
          <w:bCs/>
        </w:rPr>
        <w:t>Храмова</w:t>
      </w:r>
      <w:proofErr w:type="spellEnd"/>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Cs/>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Cs/>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Cs/>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Cs/>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Cs/>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Cs/>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Cs/>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Cs/>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Cs/>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Cs/>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Cs/>
        </w:rPr>
      </w:pPr>
    </w:p>
    <w:p w:rsidR="00A82D7A" w:rsidRPr="00A82D7A" w:rsidRDefault="00A82D7A" w:rsidP="00A82D7A">
      <w:pPr>
        <w:widowControl w:val="0"/>
        <w:spacing w:after="0" w:line="240" w:lineRule="atLeast"/>
        <w:jc w:val="both"/>
        <w:textAlignment w:val="baseline"/>
        <w:rPr>
          <w:rFonts w:ascii="Times New Roman" w:eastAsia="Times New Roman" w:hAnsi="Times New Roman" w:cs="Times New Roman"/>
          <w:bCs/>
        </w:rPr>
      </w:pPr>
    </w:p>
    <w:p w:rsidR="00A82D7A" w:rsidRPr="00A82D7A" w:rsidRDefault="00A82D7A" w:rsidP="00A82D7A">
      <w:pPr>
        <w:widowControl w:val="0"/>
        <w:spacing w:after="0" w:line="240" w:lineRule="atLeast"/>
        <w:jc w:val="center"/>
        <w:textAlignment w:val="baseline"/>
        <w:rPr>
          <w:rFonts w:ascii="Times New Roman" w:eastAsia="Times New Roman" w:hAnsi="Times New Roman" w:cs="Times New Roman"/>
          <w:b/>
          <w:bCs/>
        </w:rPr>
      </w:pPr>
      <w:r w:rsidRPr="00A82D7A">
        <w:rPr>
          <w:rFonts w:ascii="Times New Roman" w:eastAsia="Times New Roman" w:hAnsi="Times New Roman" w:cs="Times New Roman"/>
          <w:b/>
          <w:bCs/>
        </w:rPr>
        <w:t>УСТАВ</w:t>
      </w:r>
    </w:p>
    <w:p w:rsidR="00A82D7A" w:rsidRPr="00A82D7A" w:rsidRDefault="00A82D7A" w:rsidP="00A82D7A">
      <w:pPr>
        <w:widowControl w:val="0"/>
        <w:spacing w:after="0" w:line="240" w:lineRule="atLeast"/>
        <w:jc w:val="center"/>
        <w:textAlignment w:val="baseline"/>
        <w:rPr>
          <w:rFonts w:ascii="Times New Roman" w:eastAsia="Times New Roman" w:hAnsi="Times New Roman" w:cs="Times New Roman"/>
          <w:b/>
          <w:bCs/>
        </w:rPr>
      </w:pPr>
      <w:r w:rsidRPr="00A82D7A">
        <w:rPr>
          <w:rFonts w:ascii="Times New Roman" w:eastAsia="Times New Roman" w:hAnsi="Times New Roman" w:cs="Times New Roman"/>
          <w:b/>
          <w:bCs/>
        </w:rPr>
        <w:t>муниципального образования</w:t>
      </w:r>
      <w:r w:rsidRPr="00A82D7A">
        <w:rPr>
          <w:rFonts w:ascii="Times New Roman" w:eastAsia="Times New Roman" w:hAnsi="Times New Roman" w:cs="Times New Roman"/>
          <w:b/>
          <w:bCs/>
        </w:rPr>
        <w:br/>
        <w:t>«Углегорское сельское поселение»</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bCs/>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bCs/>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Cs/>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Cs/>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Cs/>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Cs/>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Cs/>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Cs/>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Cs/>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Cs/>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Cs/>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Cs/>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Cs/>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Cs/>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Cs/>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Cs/>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Cs/>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Cs/>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Cs/>
        </w:rPr>
      </w:pPr>
    </w:p>
    <w:p w:rsidR="00A82D7A" w:rsidRPr="00A82D7A" w:rsidRDefault="00A82D7A" w:rsidP="00A82D7A">
      <w:pPr>
        <w:widowControl w:val="0"/>
        <w:spacing w:after="0" w:line="240" w:lineRule="atLeast"/>
        <w:ind w:firstLine="709"/>
        <w:jc w:val="center"/>
        <w:textAlignment w:val="baseline"/>
        <w:rPr>
          <w:rFonts w:ascii="Times New Roman" w:eastAsia="Times New Roman" w:hAnsi="Times New Roman" w:cs="Times New Roman"/>
          <w:bCs/>
        </w:rPr>
      </w:pPr>
    </w:p>
    <w:p w:rsidR="00240200" w:rsidRDefault="00240200" w:rsidP="00A82D7A">
      <w:pPr>
        <w:widowControl w:val="0"/>
        <w:spacing w:after="0" w:line="240" w:lineRule="atLeast"/>
        <w:ind w:firstLine="709"/>
        <w:jc w:val="center"/>
        <w:textAlignment w:val="baseline"/>
        <w:rPr>
          <w:rFonts w:ascii="Times New Roman" w:eastAsia="Times New Roman" w:hAnsi="Times New Roman" w:cs="Times New Roman"/>
          <w:b/>
          <w:bCs/>
        </w:rPr>
      </w:pPr>
    </w:p>
    <w:p w:rsidR="00240200" w:rsidRDefault="00240200" w:rsidP="00A82D7A">
      <w:pPr>
        <w:widowControl w:val="0"/>
        <w:spacing w:after="0" w:line="240" w:lineRule="atLeast"/>
        <w:ind w:firstLine="709"/>
        <w:jc w:val="center"/>
        <w:textAlignment w:val="baseline"/>
        <w:rPr>
          <w:rFonts w:ascii="Times New Roman" w:eastAsia="Times New Roman" w:hAnsi="Times New Roman" w:cs="Times New Roman"/>
          <w:b/>
          <w:bCs/>
        </w:rPr>
      </w:pPr>
    </w:p>
    <w:p w:rsidR="00240200" w:rsidRDefault="00240200" w:rsidP="00A82D7A">
      <w:pPr>
        <w:widowControl w:val="0"/>
        <w:spacing w:after="0" w:line="240" w:lineRule="atLeast"/>
        <w:ind w:firstLine="709"/>
        <w:jc w:val="center"/>
        <w:textAlignment w:val="baseline"/>
        <w:rPr>
          <w:rFonts w:ascii="Times New Roman" w:eastAsia="Times New Roman" w:hAnsi="Times New Roman" w:cs="Times New Roman"/>
          <w:b/>
          <w:bCs/>
        </w:rPr>
      </w:pPr>
    </w:p>
    <w:p w:rsidR="00240200" w:rsidRDefault="00240200" w:rsidP="00A82D7A">
      <w:pPr>
        <w:widowControl w:val="0"/>
        <w:spacing w:after="0" w:line="240" w:lineRule="atLeast"/>
        <w:ind w:firstLine="709"/>
        <w:jc w:val="center"/>
        <w:textAlignment w:val="baseline"/>
        <w:rPr>
          <w:rFonts w:ascii="Times New Roman" w:eastAsia="Times New Roman" w:hAnsi="Times New Roman" w:cs="Times New Roman"/>
          <w:b/>
          <w:bCs/>
        </w:rPr>
      </w:pPr>
    </w:p>
    <w:p w:rsidR="00240200" w:rsidRDefault="00240200" w:rsidP="00A82D7A">
      <w:pPr>
        <w:widowControl w:val="0"/>
        <w:spacing w:after="0" w:line="240" w:lineRule="atLeast"/>
        <w:ind w:firstLine="709"/>
        <w:jc w:val="center"/>
        <w:textAlignment w:val="baseline"/>
        <w:rPr>
          <w:rFonts w:ascii="Times New Roman" w:eastAsia="Times New Roman" w:hAnsi="Times New Roman" w:cs="Times New Roman"/>
          <w:b/>
          <w:bCs/>
        </w:rPr>
      </w:pPr>
    </w:p>
    <w:p w:rsidR="00240200" w:rsidRDefault="00240200" w:rsidP="00A82D7A">
      <w:pPr>
        <w:widowControl w:val="0"/>
        <w:spacing w:after="0" w:line="240" w:lineRule="atLeast"/>
        <w:ind w:firstLine="709"/>
        <w:jc w:val="center"/>
        <w:textAlignment w:val="baseline"/>
        <w:rPr>
          <w:rFonts w:ascii="Times New Roman" w:eastAsia="Times New Roman" w:hAnsi="Times New Roman" w:cs="Times New Roman"/>
          <w:b/>
          <w:bCs/>
        </w:rPr>
      </w:pPr>
    </w:p>
    <w:p w:rsidR="00240200" w:rsidRDefault="00240200" w:rsidP="00A82D7A">
      <w:pPr>
        <w:widowControl w:val="0"/>
        <w:spacing w:after="0" w:line="240" w:lineRule="atLeast"/>
        <w:ind w:firstLine="709"/>
        <w:jc w:val="center"/>
        <w:textAlignment w:val="baseline"/>
        <w:rPr>
          <w:rFonts w:ascii="Times New Roman" w:eastAsia="Times New Roman" w:hAnsi="Times New Roman" w:cs="Times New Roman"/>
          <w:b/>
          <w:bCs/>
        </w:rPr>
      </w:pPr>
    </w:p>
    <w:p w:rsidR="00240200" w:rsidRDefault="00240200" w:rsidP="00A82D7A">
      <w:pPr>
        <w:widowControl w:val="0"/>
        <w:spacing w:after="0" w:line="240" w:lineRule="atLeast"/>
        <w:ind w:firstLine="709"/>
        <w:jc w:val="center"/>
        <w:textAlignment w:val="baseline"/>
        <w:rPr>
          <w:rFonts w:ascii="Times New Roman" w:eastAsia="Times New Roman" w:hAnsi="Times New Roman" w:cs="Times New Roman"/>
          <w:b/>
          <w:bCs/>
        </w:rPr>
      </w:pPr>
    </w:p>
    <w:p w:rsidR="00240200" w:rsidRDefault="00240200" w:rsidP="00A82D7A">
      <w:pPr>
        <w:widowControl w:val="0"/>
        <w:spacing w:after="0" w:line="240" w:lineRule="atLeast"/>
        <w:ind w:firstLine="709"/>
        <w:jc w:val="center"/>
        <w:textAlignment w:val="baseline"/>
        <w:rPr>
          <w:rFonts w:ascii="Times New Roman" w:eastAsia="Times New Roman" w:hAnsi="Times New Roman" w:cs="Times New Roman"/>
          <w:b/>
          <w:bCs/>
        </w:rPr>
      </w:pPr>
    </w:p>
    <w:p w:rsidR="00240200" w:rsidRDefault="00240200" w:rsidP="00A82D7A">
      <w:pPr>
        <w:widowControl w:val="0"/>
        <w:spacing w:after="0" w:line="240" w:lineRule="atLeast"/>
        <w:ind w:firstLine="709"/>
        <w:jc w:val="center"/>
        <w:textAlignment w:val="baseline"/>
        <w:rPr>
          <w:rFonts w:ascii="Times New Roman" w:eastAsia="Times New Roman" w:hAnsi="Times New Roman" w:cs="Times New Roman"/>
          <w:b/>
          <w:bCs/>
        </w:rPr>
      </w:pPr>
    </w:p>
    <w:p w:rsidR="00240200" w:rsidRDefault="00240200" w:rsidP="00A82D7A">
      <w:pPr>
        <w:widowControl w:val="0"/>
        <w:spacing w:after="0" w:line="240" w:lineRule="atLeast"/>
        <w:ind w:firstLine="709"/>
        <w:jc w:val="center"/>
        <w:textAlignment w:val="baseline"/>
        <w:rPr>
          <w:rFonts w:ascii="Times New Roman" w:eastAsia="Times New Roman" w:hAnsi="Times New Roman" w:cs="Times New Roman"/>
          <w:b/>
          <w:bCs/>
        </w:rPr>
      </w:pPr>
    </w:p>
    <w:p w:rsidR="00240200" w:rsidRDefault="00240200" w:rsidP="00A82D7A">
      <w:pPr>
        <w:widowControl w:val="0"/>
        <w:spacing w:after="0" w:line="240" w:lineRule="atLeast"/>
        <w:ind w:firstLine="709"/>
        <w:jc w:val="center"/>
        <w:textAlignment w:val="baseline"/>
        <w:rPr>
          <w:rFonts w:ascii="Times New Roman" w:eastAsia="Times New Roman" w:hAnsi="Times New Roman" w:cs="Times New Roman"/>
          <w:b/>
          <w:bCs/>
        </w:rPr>
      </w:pPr>
    </w:p>
    <w:p w:rsidR="00240200" w:rsidRDefault="00240200" w:rsidP="00A82D7A">
      <w:pPr>
        <w:widowControl w:val="0"/>
        <w:spacing w:after="0" w:line="240" w:lineRule="atLeast"/>
        <w:ind w:firstLine="709"/>
        <w:jc w:val="center"/>
        <w:textAlignment w:val="baseline"/>
        <w:rPr>
          <w:rFonts w:ascii="Times New Roman" w:eastAsia="Times New Roman" w:hAnsi="Times New Roman" w:cs="Times New Roman"/>
          <w:b/>
          <w:bCs/>
        </w:rPr>
      </w:pPr>
    </w:p>
    <w:p w:rsidR="00240200" w:rsidRDefault="00240200" w:rsidP="00A82D7A">
      <w:pPr>
        <w:widowControl w:val="0"/>
        <w:spacing w:after="0" w:line="240" w:lineRule="atLeast"/>
        <w:ind w:firstLine="709"/>
        <w:jc w:val="center"/>
        <w:textAlignment w:val="baseline"/>
        <w:rPr>
          <w:rFonts w:ascii="Times New Roman" w:eastAsia="Times New Roman" w:hAnsi="Times New Roman" w:cs="Times New Roman"/>
          <w:b/>
          <w:bCs/>
        </w:rPr>
      </w:pPr>
    </w:p>
    <w:p w:rsidR="00240200" w:rsidRDefault="00240200" w:rsidP="00A82D7A">
      <w:pPr>
        <w:widowControl w:val="0"/>
        <w:spacing w:after="0" w:line="240" w:lineRule="atLeast"/>
        <w:ind w:firstLine="709"/>
        <w:jc w:val="center"/>
        <w:textAlignment w:val="baseline"/>
        <w:rPr>
          <w:rFonts w:ascii="Times New Roman" w:eastAsia="Times New Roman" w:hAnsi="Times New Roman" w:cs="Times New Roman"/>
          <w:b/>
          <w:bCs/>
        </w:rPr>
      </w:pPr>
    </w:p>
    <w:p w:rsidR="00240200" w:rsidRDefault="00240200" w:rsidP="00A82D7A">
      <w:pPr>
        <w:widowControl w:val="0"/>
        <w:spacing w:after="0" w:line="240" w:lineRule="atLeast"/>
        <w:ind w:firstLine="709"/>
        <w:jc w:val="center"/>
        <w:textAlignment w:val="baseline"/>
        <w:rPr>
          <w:rFonts w:ascii="Times New Roman" w:eastAsia="Times New Roman" w:hAnsi="Times New Roman" w:cs="Times New Roman"/>
          <w:b/>
          <w:bCs/>
        </w:rPr>
      </w:pPr>
    </w:p>
    <w:p w:rsidR="00240200" w:rsidRDefault="00240200" w:rsidP="00A82D7A">
      <w:pPr>
        <w:widowControl w:val="0"/>
        <w:spacing w:after="0" w:line="240" w:lineRule="atLeast"/>
        <w:ind w:firstLine="709"/>
        <w:jc w:val="center"/>
        <w:textAlignment w:val="baseline"/>
        <w:rPr>
          <w:rFonts w:ascii="Times New Roman" w:eastAsia="Times New Roman" w:hAnsi="Times New Roman" w:cs="Times New Roman"/>
          <w:b/>
          <w:bCs/>
        </w:rPr>
      </w:pPr>
    </w:p>
    <w:p w:rsidR="00240200" w:rsidRDefault="00240200" w:rsidP="00A82D7A">
      <w:pPr>
        <w:widowControl w:val="0"/>
        <w:spacing w:after="0" w:line="240" w:lineRule="atLeast"/>
        <w:ind w:firstLine="709"/>
        <w:jc w:val="center"/>
        <w:textAlignment w:val="baseline"/>
        <w:rPr>
          <w:rFonts w:ascii="Times New Roman" w:eastAsia="Times New Roman" w:hAnsi="Times New Roman" w:cs="Times New Roman"/>
          <w:b/>
          <w:bCs/>
        </w:rPr>
      </w:pPr>
    </w:p>
    <w:p w:rsidR="00A82D7A" w:rsidRPr="00A82D7A" w:rsidRDefault="00A82D7A" w:rsidP="00A82D7A">
      <w:pPr>
        <w:widowControl w:val="0"/>
        <w:spacing w:after="0" w:line="240" w:lineRule="atLeast"/>
        <w:ind w:firstLine="709"/>
        <w:jc w:val="center"/>
        <w:textAlignment w:val="baseline"/>
        <w:rPr>
          <w:rFonts w:ascii="Times New Roman" w:eastAsia="Times New Roman" w:hAnsi="Times New Roman" w:cs="Times New Roman"/>
          <w:b/>
          <w:bCs/>
        </w:rPr>
      </w:pPr>
      <w:r w:rsidRPr="00A82D7A">
        <w:rPr>
          <w:rFonts w:ascii="Times New Roman" w:eastAsia="Times New Roman" w:hAnsi="Times New Roman" w:cs="Times New Roman"/>
          <w:b/>
          <w:bCs/>
        </w:rPr>
        <w:t>Поселок Углегорский</w:t>
      </w:r>
    </w:p>
    <w:p w:rsidR="00240200" w:rsidRDefault="00240200" w:rsidP="00A82D7A">
      <w:pPr>
        <w:widowControl w:val="0"/>
        <w:spacing w:after="0" w:line="240" w:lineRule="auto"/>
        <w:jc w:val="center"/>
        <w:textAlignment w:val="baseline"/>
        <w:rPr>
          <w:rFonts w:ascii="Times New Roman" w:eastAsia="Times New Roman" w:hAnsi="Times New Roman" w:cs="Times New Roman"/>
          <w:b/>
        </w:rPr>
      </w:pPr>
    </w:p>
    <w:p w:rsidR="00240200" w:rsidRDefault="00240200" w:rsidP="00A82D7A">
      <w:pPr>
        <w:widowControl w:val="0"/>
        <w:spacing w:after="0" w:line="240" w:lineRule="auto"/>
        <w:jc w:val="center"/>
        <w:textAlignment w:val="baseline"/>
        <w:rPr>
          <w:rFonts w:ascii="Times New Roman" w:eastAsia="Times New Roman" w:hAnsi="Times New Roman" w:cs="Times New Roman"/>
          <w:b/>
        </w:rPr>
      </w:pPr>
    </w:p>
    <w:p w:rsidR="00240200" w:rsidRDefault="00240200" w:rsidP="00A82D7A">
      <w:pPr>
        <w:widowControl w:val="0"/>
        <w:spacing w:after="0" w:line="240" w:lineRule="auto"/>
        <w:jc w:val="center"/>
        <w:textAlignment w:val="baseline"/>
        <w:rPr>
          <w:rFonts w:ascii="Times New Roman" w:eastAsia="Times New Roman" w:hAnsi="Times New Roman" w:cs="Times New Roman"/>
          <w:b/>
        </w:rPr>
      </w:pPr>
    </w:p>
    <w:p w:rsidR="00A82D7A" w:rsidRPr="00A82D7A" w:rsidRDefault="00A82D7A" w:rsidP="00A82D7A">
      <w:pPr>
        <w:widowControl w:val="0"/>
        <w:spacing w:after="0" w:line="240" w:lineRule="auto"/>
        <w:jc w:val="center"/>
        <w:textAlignment w:val="baseline"/>
        <w:rPr>
          <w:rFonts w:ascii="Times New Roman" w:eastAsia="Times New Roman" w:hAnsi="Times New Roman" w:cs="Times New Roman"/>
          <w:b/>
        </w:rPr>
      </w:pPr>
      <w:r w:rsidRPr="00A82D7A">
        <w:rPr>
          <w:rFonts w:ascii="Times New Roman" w:eastAsia="Times New Roman" w:hAnsi="Times New Roman" w:cs="Times New Roman"/>
          <w:b/>
        </w:rPr>
        <w:t>СОДЕРЖАНИЕ</w:t>
      </w:r>
    </w:p>
    <w:p w:rsidR="00A82D7A" w:rsidRPr="00A82D7A" w:rsidRDefault="00A82D7A" w:rsidP="00A82D7A">
      <w:pPr>
        <w:widowControl w:val="0"/>
        <w:spacing w:after="0" w:line="240" w:lineRule="auto"/>
        <w:jc w:val="center"/>
        <w:textAlignment w:val="baseline"/>
        <w:rPr>
          <w:rFonts w:ascii="Times New Roman" w:eastAsia="Times New Roman" w:hAnsi="Times New Roman" w:cs="Times New Roman"/>
        </w:rPr>
      </w:pP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b/>
          <w:bCs/>
        </w:rPr>
      </w:pPr>
      <w:r w:rsidRPr="00A82D7A">
        <w:rPr>
          <w:rFonts w:ascii="Times New Roman" w:eastAsia="Times New Roman" w:hAnsi="Times New Roman" w:cs="Times New Roman"/>
          <w:b/>
          <w:bCs/>
        </w:rPr>
        <w:t>Глава 1. Общие положения</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b/>
          <w:bCs/>
        </w:rPr>
      </w:pP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Статья  1. Статус и границы муниципального образования «Углегорское сельское  поселение»              </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2. Вопросы местного значения Углегорского сельского поселения</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3. Права органов местного самоуправления Углегорского сельского         поселения на решение вопросов, не отнесенных к вопросам местного  значения Углегорского сельского поселения</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4. Муниципальный контроль</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Статья 5. Осуществление органами местного самоуправления Углегорского сельского поселения отдельных государственных полномочий                                                    </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6. Официальные символы Углегорского сельского поселения</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b/>
          <w:bCs/>
        </w:rPr>
      </w:pPr>
      <w:r w:rsidRPr="00A82D7A">
        <w:rPr>
          <w:rFonts w:ascii="Times New Roman" w:eastAsia="Times New Roman" w:hAnsi="Times New Roman" w:cs="Times New Roman"/>
          <w:b/>
          <w:bCs/>
        </w:rPr>
        <w:t xml:space="preserve">Глава 2. Участие населения Углегорского сельского поселения </w:t>
      </w:r>
      <w:proofErr w:type="gramStart"/>
      <w:r w:rsidRPr="00A82D7A">
        <w:rPr>
          <w:rFonts w:ascii="Times New Roman" w:eastAsia="Times New Roman" w:hAnsi="Times New Roman" w:cs="Times New Roman"/>
          <w:b/>
          <w:bCs/>
        </w:rPr>
        <w:t>в</w:t>
      </w:r>
      <w:proofErr w:type="gramEnd"/>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b/>
          <w:bCs/>
        </w:rPr>
      </w:pPr>
      <w:proofErr w:type="gramStart"/>
      <w:r w:rsidRPr="00A82D7A">
        <w:rPr>
          <w:rFonts w:ascii="Times New Roman" w:eastAsia="Times New Roman" w:hAnsi="Times New Roman" w:cs="Times New Roman"/>
          <w:b/>
          <w:bCs/>
        </w:rPr>
        <w:t>решении</w:t>
      </w:r>
      <w:proofErr w:type="gramEnd"/>
      <w:r w:rsidRPr="00A82D7A">
        <w:rPr>
          <w:rFonts w:ascii="Times New Roman" w:eastAsia="Times New Roman" w:hAnsi="Times New Roman" w:cs="Times New Roman"/>
          <w:b/>
          <w:bCs/>
        </w:rPr>
        <w:t xml:space="preserve"> вопросов местного значения</w:t>
      </w:r>
    </w:p>
    <w:p w:rsidR="00A82D7A" w:rsidRPr="00A82D7A" w:rsidRDefault="00A82D7A" w:rsidP="00A82D7A">
      <w:pPr>
        <w:widowControl w:val="0"/>
        <w:spacing w:after="0" w:line="240" w:lineRule="auto"/>
        <w:textAlignment w:val="baseline"/>
        <w:rPr>
          <w:rFonts w:ascii="Times New Roman" w:eastAsia="Times New Roman" w:hAnsi="Times New Roman" w:cs="Times New Roman"/>
          <w:b/>
          <w:bCs/>
        </w:rPr>
      </w:pPr>
    </w:p>
    <w:p w:rsidR="00A82D7A" w:rsidRPr="00A82D7A" w:rsidRDefault="00A82D7A" w:rsidP="00A82D7A">
      <w:pPr>
        <w:widowControl w:val="0"/>
        <w:spacing w:after="0" w:line="240" w:lineRule="auto"/>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7. Права граждан на осуществление местного самоуправления</w:t>
      </w:r>
    </w:p>
    <w:p w:rsidR="00A82D7A" w:rsidRPr="00A82D7A" w:rsidRDefault="00A82D7A" w:rsidP="00A82D7A">
      <w:pPr>
        <w:widowControl w:val="0"/>
        <w:spacing w:after="0" w:line="240" w:lineRule="auto"/>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8. Понятие местного референдума и инициатива его проведения</w:t>
      </w:r>
    </w:p>
    <w:p w:rsidR="00A82D7A" w:rsidRPr="00A82D7A" w:rsidRDefault="00A82D7A" w:rsidP="00A82D7A">
      <w:pPr>
        <w:widowControl w:val="0"/>
        <w:spacing w:after="0" w:line="240" w:lineRule="auto"/>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9. Назначение и проведение местного референдума</w:t>
      </w:r>
    </w:p>
    <w:p w:rsidR="00A82D7A" w:rsidRPr="00A82D7A" w:rsidRDefault="00A82D7A" w:rsidP="00A82D7A">
      <w:pPr>
        <w:widowControl w:val="0"/>
        <w:spacing w:after="0" w:line="240" w:lineRule="auto"/>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10. Муниципальные выборы</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Статья 11. Голосование по отзыву депутата Собрания депутатов Углегорского сельского поселения, </w:t>
      </w:r>
      <w:r w:rsidRPr="00A82D7A">
        <w:rPr>
          <w:rFonts w:ascii="Times New Roman" w:eastAsia="Times New Roman" w:hAnsi="Times New Roman" w:cs="Times New Roman"/>
          <w:bCs/>
        </w:rPr>
        <w:t>председателя Собрания депутатов – главы Углегорского сельского поселения</w:t>
      </w:r>
      <w:r w:rsidRPr="00A82D7A">
        <w:rPr>
          <w:rFonts w:ascii="Times New Roman" w:eastAsia="Times New Roman" w:hAnsi="Times New Roman" w:cs="Times New Roman"/>
        </w:rPr>
        <w:t>, голосование по вопросам  изменения границ, преобразования Углегорского сельского поселения</w:t>
      </w:r>
    </w:p>
    <w:p w:rsidR="00A82D7A" w:rsidRPr="00A82D7A" w:rsidRDefault="00A82D7A" w:rsidP="00A82D7A">
      <w:pPr>
        <w:widowControl w:val="0"/>
        <w:spacing w:after="0" w:line="240" w:lineRule="atLeast"/>
        <w:textAlignment w:val="baseline"/>
        <w:rPr>
          <w:rFonts w:ascii="Times New Roman" w:eastAsia="Times New Roman" w:hAnsi="Times New Roman" w:cs="Times New Roman"/>
          <w:u w:val="single"/>
        </w:rPr>
      </w:pPr>
      <w:r w:rsidRPr="00A82D7A">
        <w:rPr>
          <w:rFonts w:ascii="Times New Roman" w:eastAsia="Times New Roman" w:hAnsi="Times New Roman" w:cs="Times New Roman"/>
        </w:rPr>
        <w:t>Статья 12.   Сход граждан</w:t>
      </w:r>
    </w:p>
    <w:p w:rsidR="00A82D7A" w:rsidRPr="00A82D7A" w:rsidRDefault="00A82D7A" w:rsidP="00A82D7A">
      <w:pPr>
        <w:widowControl w:val="0"/>
        <w:spacing w:after="0" w:line="240" w:lineRule="auto"/>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13. Правотворческая инициатива граждан</w:t>
      </w:r>
    </w:p>
    <w:p w:rsidR="00A82D7A" w:rsidRPr="00A82D7A" w:rsidRDefault="00A82D7A" w:rsidP="00A82D7A">
      <w:pPr>
        <w:widowControl w:val="0"/>
        <w:spacing w:after="0" w:line="240" w:lineRule="auto"/>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14. Инициативные проекты</w:t>
      </w:r>
    </w:p>
    <w:p w:rsidR="00A82D7A" w:rsidRPr="00A82D7A" w:rsidRDefault="00A82D7A" w:rsidP="00A82D7A">
      <w:pPr>
        <w:widowControl w:val="0"/>
        <w:spacing w:after="0" w:line="240" w:lineRule="auto"/>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15. Территориальное общественное самоуправление</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Статья 16. </w:t>
      </w:r>
      <w:r w:rsidRPr="00A82D7A">
        <w:rPr>
          <w:rFonts w:ascii="Times New Roman" w:eastAsia="Times New Roman" w:hAnsi="Times New Roman" w:cs="Times New Roman"/>
          <w:color w:val="000000"/>
        </w:rPr>
        <w:t>Староста сельского населенного пункта</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color w:val="000000"/>
        </w:rPr>
      </w:pPr>
      <w:r w:rsidRPr="00A82D7A">
        <w:rPr>
          <w:rFonts w:ascii="Times New Roman" w:eastAsia="Times New Roman" w:hAnsi="Times New Roman" w:cs="Times New Roman"/>
        </w:rPr>
        <w:t xml:space="preserve">Статья 17. </w:t>
      </w:r>
      <w:r w:rsidRPr="00A82D7A">
        <w:rPr>
          <w:rFonts w:ascii="Times New Roman" w:eastAsia="Times New Roman" w:hAnsi="Times New Roman" w:cs="Times New Roman"/>
          <w:color w:val="000000"/>
        </w:rPr>
        <w:t>Публичные слушания, общественные обсуждения</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18. Собрание граждан</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19. Конференция граждан (собрание делегатов)</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20. Опрос граждан</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21. Обращения граждан в органы местного самоуправления</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22. Другие формы непосредственного осуществления населением местного самоуправления и участия в его осуществлении</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b/>
          <w:bCs/>
        </w:rPr>
      </w:pPr>
      <w:r w:rsidRPr="00A82D7A">
        <w:rPr>
          <w:rFonts w:ascii="Times New Roman" w:eastAsia="Times New Roman" w:hAnsi="Times New Roman" w:cs="Times New Roman"/>
          <w:b/>
          <w:bCs/>
        </w:rPr>
        <w:t>Глава 3. Казачество</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b/>
          <w:bCs/>
        </w:rPr>
      </w:pP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23. Казачьи общества</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24. Муниципальная служба казачества</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25. Участие казачества в решении вопросов местного значения</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b/>
          <w:bCs/>
        </w:rPr>
      </w:pPr>
      <w:r w:rsidRPr="00A82D7A">
        <w:rPr>
          <w:rFonts w:ascii="Times New Roman" w:eastAsia="Times New Roman" w:hAnsi="Times New Roman" w:cs="Times New Roman"/>
          <w:b/>
          <w:bCs/>
        </w:rPr>
        <w:t>Глава 4. Органы местного самоуправления и должностные лица местного</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b/>
          <w:bCs/>
        </w:rPr>
      </w:pPr>
      <w:r w:rsidRPr="00A82D7A">
        <w:rPr>
          <w:rFonts w:ascii="Times New Roman" w:eastAsia="Times New Roman" w:hAnsi="Times New Roman" w:cs="Times New Roman"/>
          <w:b/>
          <w:bCs/>
        </w:rPr>
        <w:t>Самоуправления</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b/>
          <w:bCs/>
        </w:rPr>
      </w:pP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26. Структура органов местного самоуправления</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27. Собрание депутатов Углегорского сельского поселения</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28. Полномочия Собрания депутатов Углегорского сельского поселения</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29. Организация деятельности Собрания депутатов Углегорского сельского поселения</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Статья 30. Председатель Собрания депутатов - глава Углегорского сельского </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поселения</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31. Заместитель председателя Собрания депутатов Углегорского сельского поселения</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32. Администрация Углегорского сельского поселения</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33. Глава Администрации Углегорского сельского поселения</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34. Полномочия главы Администрации Углегорского сельского поселения</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bCs/>
        </w:rPr>
      </w:pPr>
      <w:r w:rsidRPr="00A82D7A">
        <w:rPr>
          <w:rFonts w:ascii="Times New Roman" w:eastAsia="Times New Roman" w:hAnsi="Times New Roman" w:cs="Times New Roman"/>
        </w:rPr>
        <w:t>Статья 35. Досрочное п</w:t>
      </w:r>
      <w:r w:rsidRPr="00A82D7A">
        <w:rPr>
          <w:rFonts w:ascii="Times New Roman" w:eastAsia="Times New Roman" w:hAnsi="Times New Roman" w:cs="Times New Roman"/>
          <w:bCs/>
        </w:rPr>
        <w:t xml:space="preserve">рекращение полномочий главы Администрации </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Углегорского</w:t>
      </w:r>
      <w:r w:rsidRPr="00A82D7A">
        <w:rPr>
          <w:rFonts w:ascii="Times New Roman" w:eastAsia="Times New Roman" w:hAnsi="Times New Roman" w:cs="Times New Roman"/>
          <w:bCs/>
        </w:rPr>
        <w:t xml:space="preserve"> сельского поселения</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36. Структура Администрации Углегорского сельского поселения</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37. Полномочия Администрации Углегорского сельского поселения</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b/>
          <w:bCs/>
        </w:rPr>
      </w:pPr>
      <w:r w:rsidRPr="00A82D7A">
        <w:rPr>
          <w:rFonts w:ascii="Times New Roman" w:eastAsia="Times New Roman" w:hAnsi="Times New Roman" w:cs="Times New Roman"/>
          <w:b/>
          <w:bCs/>
        </w:rPr>
        <w:t xml:space="preserve">Глава 5. Статус депутата Собрания депутатов </w:t>
      </w:r>
      <w:r w:rsidRPr="00A82D7A">
        <w:rPr>
          <w:rFonts w:ascii="Times New Roman" w:eastAsia="Times New Roman" w:hAnsi="Times New Roman" w:cs="Times New Roman"/>
          <w:b/>
        </w:rPr>
        <w:t xml:space="preserve">Углегорского </w:t>
      </w:r>
      <w:r w:rsidRPr="00A82D7A">
        <w:rPr>
          <w:rFonts w:ascii="Times New Roman" w:eastAsia="Times New Roman" w:hAnsi="Times New Roman" w:cs="Times New Roman"/>
          <w:b/>
          <w:bCs/>
        </w:rPr>
        <w:t xml:space="preserve">сельского поселения, председателя Собрания депутатов - главы </w:t>
      </w:r>
      <w:r w:rsidRPr="00A82D7A">
        <w:rPr>
          <w:rFonts w:ascii="Times New Roman" w:eastAsia="Times New Roman" w:hAnsi="Times New Roman" w:cs="Times New Roman"/>
          <w:b/>
        </w:rPr>
        <w:t>Углегорского</w:t>
      </w:r>
      <w:r w:rsidRPr="00A82D7A">
        <w:rPr>
          <w:rFonts w:ascii="Times New Roman" w:eastAsia="Times New Roman" w:hAnsi="Times New Roman" w:cs="Times New Roman"/>
          <w:b/>
          <w:bCs/>
        </w:rPr>
        <w:t xml:space="preserve"> сельского поселения</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b/>
          <w:bCs/>
        </w:rPr>
      </w:pP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lastRenderedPageBreak/>
        <w:t>Статья 38. Статус депутата Собрания депутатов Углегорского сельского поселения, председателя Собрания депутатов - главы Углегорского сельского поселения</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39. Право на получение и распространение информации.</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40. Право на обращение</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41. Право на безотлагательный прием должностными лицами</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42. Право депутатов Собрания депутатов Углегорского сельского поселения на объединение в депутатские группы и другие объединения  депутатов</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Статья 43. Гарантии </w:t>
      </w:r>
      <w:proofErr w:type="gramStart"/>
      <w:r w:rsidRPr="00A82D7A">
        <w:rPr>
          <w:rFonts w:ascii="Times New Roman" w:eastAsia="Times New Roman" w:hAnsi="Times New Roman" w:cs="Times New Roman"/>
        </w:rPr>
        <w:t>реализации прав депутатов Собрания депутатов</w:t>
      </w:r>
      <w:proofErr w:type="gramEnd"/>
      <w:r w:rsidRPr="00A82D7A">
        <w:rPr>
          <w:rFonts w:ascii="Times New Roman" w:eastAsia="Times New Roman" w:hAnsi="Times New Roman" w:cs="Times New Roman"/>
        </w:rPr>
        <w:t xml:space="preserve"> Углегорского сельского поселения при принятии решений Собранием депутатов Углегорского сельского поселения</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color w:val="000000"/>
        </w:rPr>
      </w:pPr>
      <w:r w:rsidRPr="00A82D7A">
        <w:rPr>
          <w:rFonts w:ascii="Times New Roman" w:eastAsia="Times New Roman" w:hAnsi="Times New Roman" w:cs="Times New Roman"/>
        </w:rPr>
        <w:t xml:space="preserve">Статья 44. </w:t>
      </w:r>
      <w:r w:rsidRPr="00A82D7A">
        <w:rPr>
          <w:rFonts w:ascii="Times New Roman" w:eastAsia="Times New Roman" w:hAnsi="Times New Roman" w:cs="Times New Roman"/>
          <w:color w:val="000000"/>
        </w:rPr>
        <w:t xml:space="preserve">Содействие депутату Собрания депутатов </w:t>
      </w:r>
      <w:r w:rsidRPr="00A82D7A">
        <w:rPr>
          <w:rFonts w:ascii="Times New Roman" w:eastAsia="Times New Roman" w:hAnsi="Times New Roman" w:cs="Times New Roman"/>
        </w:rPr>
        <w:t>Углегорского</w:t>
      </w:r>
      <w:r w:rsidRPr="00A82D7A">
        <w:rPr>
          <w:rFonts w:ascii="Times New Roman" w:eastAsia="Times New Roman" w:hAnsi="Times New Roman" w:cs="Times New Roman"/>
          <w:color w:val="000000"/>
        </w:rPr>
        <w:t xml:space="preserve"> сельского     поселения в проведении встреч с избирателями </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45. Освобождение от выполнения производственных или служебных обязанностей депутата Собрания депутатов Углегорского сельского  поселения</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46. Использование депутатом Собрания депутатов Углегорского сельского поселения, председателем Собрания депутатов – главой Углегорского сельского поселения сре</w:t>
      </w:r>
      <w:proofErr w:type="gramStart"/>
      <w:r w:rsidRPr="00A82D7A">
        <w:rPr>
          <w:rFonts w:ascii="Times New Roman" w:eastAsia="Times New Roman" w:hAnsi="Times New Roman" w:cs="Times New Roman"/>
        </w:rPr>
        <w:t>дств св</w:t>
      </w:r>
      <w:proofErr w:type="gramEnd"/>
      <w:r w:rsidRPr="00A82D7A">
        <w:rPr>
          <w:rFonts w:ascii="Times New Roman" w:eastAsia="Times New Roman" w:hAnsi="Times New Roman" w:cs="Times New Roman"/>
        </w:rPr>
        <w:t xml:space="preserve">язи, право на пользование транспортом </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Статья 47. Финансирование расходов, связанных с предоставлением гарантий </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депутатам Собрания депутатов Углегорского сельского поселения, </w:t>
      </w:r>
      <w:r w:rsidRPr="00A82D7A">
        <w:rPr>
          <w:rFonts w:ascii="Times New Roman" w:eastAsia="Times New Roman" w:hAnsi="Times New Roman" w:cs="Times New Roman"/>
          <w:bCs/>
          <w:iCs/>
        </w:rPr>
        <w:t xml:space="preserve">председателю Собрания депутатов – главе </w:t>
      </w:r>
      <w:r w:rsidRPr="00A82D7A">
        <w:rPr>
          <w:rFonts w:ascii="Times New Roman" w:eastAsia="Times New Roman" w:hAnsi="Times New Roman" w:cs="Times New Roman"/>
        </w:rPr>
        <w:t>Углегорского</w:t>
      </w:r>
      <w:r w:rsidRPr="00A82D7A">
        <w:rPr>
          <w:rFonts w:ascii="Times New Roman" w:eastAsia="Times New Roman" w:hAnsi="Times New Roman" w:cs="Times New Roman"/>
          <w:bCs/>
          <w:iCs/>
        </w:rPr>
        <w:t xml:space="preserve"> сельского поселения</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b/>
          <w:bCs/>
        </w:rPr>
      </w:pPr>
      <w:r w:rsidRPr="00A82D7A">
        <w:rPr>
          <w:rFonts w:ascii="Times New Roman" w:eastAsia="Times New Roman" w:hAnsi="Times New Roman" w:cs="Times New Roman"/>
          <w:b/>
          <w:bCs/>
        </w:rPr>
        <w:t>Глава 6. Муниципальные правовые акты</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b/>
          <w:bCs/>
        </w:rPr>
      </w:pP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48. Понятие и система муниципальных правовых актов.</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49. Устав муниципального образования « Углегорское сельское поселение»</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50. Решения, принятые путем прямого волеизъявления граждан</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51. Решения Собрания депутатов Углегорского сельского поселения</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52. Подготовка муниципальных правовых актов</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53. Вступление в силу муниципальных правовых актов</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54. Отмена муниципальных правовых актов и приостановление их действия</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b/>
          <w:bCs/>
        </w:rPr>
      </w:pPr>
      <w:r w:rsidRPr="00A82D7A">
        <w:rPr>
          <w:rFonts w:ascii="Times New Roman" w:eastAsia="Times New Roman" w:hAnsi="Times New Roman" w:cs="Times New Roman"/>
          <w:b/>
          <w:bCs/>
        </w:rPr>
        <w:t>Глава 7. Муниципальная служба</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b/>
          <w:bCs/>
        </w:rPr>
      </w:pP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55. Муниципальная служба, должности муниципальной службы</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56. Статус муниципального служащего</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57. Условия и порядок прохождения муниципальной службы</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b/>
          <w:bCs/>
        </w:rPr>
      </w:pPr>
      <w:r w:rsidRPr="00A82D7A">
        <w:rPr>
          <w:rFonts w:ascii="Times New Roman" w:eastAsia="Times New Roman" w:hAnsi="Times New Roman" w:cs="Times New Roman"/>
          <w:b/>
          <w:bCs/>
        </w:rPr>
        <w:t>Глава 8. Экономическая основа местного самоуправления</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b/>
          <w:bCs/>
        </w:rPr>
      </w:pP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58. Владение, пользование и распоряжение муниципальным имуществом</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59. Закупки для обеспечения муниципальных нужд</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Статья 60. </w:t>
      </w:r>
      <w:proofErr w:type="spellStart"/>
      <w:r w:rsidRPr="00A82D7A">
        <w:rPr>
          <w:rFonts w:ascii="Times New Roman" w:eastAsia="Times New Roman" w:hAnsi="Times New Roman" w:cs="Times New Roman"/>
        </w:rPr>
        <w:t>Муниципально-частное</w:t>
      </w:r>
      <w:proofErr w:type="spellEnd"/>
      <w:r w:rsidRPr="00A82D7A">
        <w:rPr>
          <w:rFonts w:ascii="Times New Roman" w:eastAsia="Times New Roman" w:hAnsi="Times New Roman" w:cs="Times New Roman"/>
        </w:rPr>
        <w:t xml:space="preserve"> партнерство</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61. Составление, рассмотрение и утверждение бюджета Углегорского</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сельского поселения</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62. Исполнение бюджета Углегорского сельского поселения.</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Статья 63. </w:t>
      </w:r>
      <w:proofErr w:type="gramStart"/>
      <w:r w:rsidRPr="00A82D7A">
        <w:rPr>
          <w:rFonts w:ascii="Times New Roman" w:eastAsia="Times New Roman" w:hAnsi="Times New Roman" w:cs="Times New Roman"/>
        </w:rPr>
        <w:t>Контроль за</w:t>
      </w:r>
      <w:proofErr w:type="gramEnd"/>
      <w:r w:rsidRPr="00A82D7A">
        <w:rPr>
          <w:rFonts w:ascii="Times New Roman" w:eastAsia="Times New Roman" w:hAnsi="Times New Roman" w:cs="Times New Roman"/>
        </w:rPr>
        <w:t xml:space="preserve"> исполнением бюджета Углегорского сельского поселения</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64. Муниципальный долг Углегорского сельского поселения</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b/>
          <w:bCs/>
        </w:rPr>
      </w:pPr>
      <w:r w:rsidRPr="00A82D7A">
        <w:rPr>
          <w:rFonts w:ascii="Times New Roman" w:eastAsia="Times New Roman" w:hAnsi="Times New Roman" w:cs="Times New Roman"/>
          <w:b/>
          <w:bCs/>
        </w:rPr>
        <w:t xml:space="preserve">Глава 9. Ответственность органов местного самоуправления и должностных </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b/>
          <w:bCs/>
        </w:rPr>
      </w:pPr>
      <w:r w:rsidRPr="00A82D7A">
        <w:rPr>
          <w:rFonts w:ascii="Times New Roman" w:eastAsia="Times New Roman" w:hAnsi="Times New Roman" w:cs="Times New Roman"/>
          <w:b/>
          <w:bCs/>
        </w:rPr>
        <w:t>лиц местного самоуправления</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65. Ответственность органов местного самоуправления и должностных лиц местного самоуправления</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66. Ответственность депутатов Собрания депутатов Углегорского сельского поселения, председателя Собрания депутатов – главы Углегорского сельского поселения перед населением</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67. Ответственность Собрания депутатов Углегорского сельского поселения перед государством</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68. Ответственность председателя Собрания депутатов – главы Углегорского сельского поселения, главы Администрации  Углегорского сельского поселения перед государством</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69. Удаление председателя Собрания депутатов – главы Углегорского сельского поселения в отставку</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70. Временное осуществление органами государственной власти отдельных полномочий органов местного самоуправления</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Статья 71. Ответственность органов местного самоуправления и должностных лиц местного самоуправления перед </w:t>
      </w:r>
      <w:proofErr w:type="spellStart"/>
      <w:r w:rsidRPr="00A82D7A">
        <w:rPr>
          <w:rFonts w:ascii="Times New Roman" w:eastAsia="Times New Roman" w:hAnsi="Times New Roman" w:cs="Times New Roman"/>
        </w:rPr>
        <w:t>физическимии</w:t>
      </w:r>
      <w:proofErr w:type="spellEnd"/>
      <w:r w:rsidRPr="00A82D7A">
        <w:rPr>
          <w:rFonts w:ascii="Times New Roman" w:eastAsia="Times New Roman" w:hAnsi="Times New Roman" w:cs="Times New Roman"/>
        </w:rPr>
        <w:t xml:space="preserve"> юридическими лицами</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p>
    <w:p w:rsidR="00240200" w:rsidRDefault="00240200" w:rsidP="00A82D7A">
      <w:pPr>
        <w:widowControl w:val="0"/>
        <w:spacing w:after="0" w:line="240" w:lineRule="auto"/>
        <w:jc w:val="both"/>
        <w:textAlignment w:val="baseline"/>
        <w:rPr>
          <w:rFonts w:ascii="Times New Roman" w:eastAsia="Times New Roman" w:hAnsi="Times New Roman" w:cs="Times New Roman"/>
          <w:b/>
          <w:bCs/>
        </w:rPr>
      </w:pPr>
    </w:p>
    <w:p w:rsidR="00240200" w:rsidRDefault="00240200" w:rsidP="00A82D7A">
      <w:pPr>
        <w:widowControl w:val="0"/>
        <w:spacing w:after="0" w:line="240" w:lineRule="auto"/>
        <w:jc w:val="both"/>
        <w:textAlignment w:val="baseline"/>
        <w:rPr>
          <w:rFonts w:ascii="Times New Roman" w:eastAsia="Times New Roman" w:hAnsi="Times New Roman" w:cs="Times New Roman"/>
          <w:b/>
          <w:bCs/>
        </w:rPr>
      </w:pPr>
    </w:p>
    <w:p w:rsidR="00240200" w:rsidRDefault="00240200" w:rsidP="00A82D7A">
      <w:pPr>
        <w:widowControl w:val="0"/>
        <w:spacing w:after="0" w:line="240" w:lineRule="auto"/>
        <w:jc w:val="both"/>
        <w:textAlignment w:val="baseline"/>
        <w:rPr>
          <w:rFonts w:ascii="Times New Roman" w:eastAsia="Times New Roman" w:hAnsi="Times New Roman" w:cs="Times New Roman"/>
          <w:b/>
          <w:bCs/>
        </w:rPr>
      </w:pPr>
    </w:p>
    <w:p w:rsidR="00240200" w:rsidRDefault="00240200" w:rsidP="00A82D7A">
      <w:pPr>
        <w:widowControl w:val="0"/>
        <w:spacing w:after="0" w:line="240" w:lineRule="auto"/>
        <w:jc w:val="both"/>
        <w:textAlignment w:val="baseline"/>
        <w:rPr>
          <w:rFonts w:ascii="Times New Roman" w:eastAsia="Times New Roman" w:hAnsi="Times New Roman" w:cs="Times New Roman"/>
          <w:b/>
          <w:bCs/>
        </w:rPr>
      </w:pP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b/>
          <w:bCs/>
        </w:rPr>
      </w:pPr>
      <w:r w:rsidRPr="00A82D7A">
        <w:rPr>
          <w:rFonts w:ascii="Times New Roman" w:eastAsia="Times New Roman" w:hAnsi="Times New Roman" w:cs="Times New Roman"/>
          <w:b/>
          <w:bCs/>
        </w:rPr>
        <w:t>Глава 10. Заключительные и переходные положения</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Статья 72. Заключительные и переходные положения</w:t>
      </w:r>
    </w:p>
    <w:p w:rsidR="00A82D7A" w:rsidRPr="00A82D7A" w:rsidRDefault="00A82D7A" w:rsidP="00A82D7A">
      <w:pPr>
        <w:widowControl w:val="0"/>
        <w:spacing w:after="0" w:line="240" w:lineRule="auto"/>
        <w:jc w:val="both"/>
        <w:textAlignment w:val="baseline"/>
        <w:rPr>
          <w:rFonts w:ascii="Times New Roman" w:eastAsia="Calibri" w:hAnsi="Times New Roman" w:cs="Times New Roman"/>
          <w:bCs/>
          <w:lang w:eastAsia="en-US"/>
        </w:rPr>
      </w:pPr>
      <w:r w:rsidRPr="00A82D7A">
        <w:rPr>
          <w:rFonts w:ascii="Times New Roman" w:eastAsia="Calibri" w:hAnsi="Times New Roman" w:cs="Times New Roman"/>
          <w:bCs/>
          <w:lang w:eastAsia="en-US"/>
        </w:rPr>
        <w:t xml:space="preserve">Статья 73. Признание </w:t>
      </w:r>
      <w:proofErr w:type="gramStart"/>
      <w:r w:rsidRPr="00A82D7A">
        <w:rPr>
          <w:rFonts w:ascii="Times New Roman" w:eastAsia="Calibri" w:hAnsi="Times New Roman" w:cs="Times New Roman"/>
          <w:bCs/>
          <w:lang w:eastAsia="en-US"/>
        </w:rPr>
        <w:t>утратившими</w:t>
      </w:r>
      <w:proofErr w:type="gramEnd"/>
      <w:r w:rsidRPr="00A82D7A">
        <w:rPr>
          <w:rFonts w:ascii="Times New Roman" w:eastAsia="Calibri" w:hAnsi="Times New Roman" w:cs="Times New Roman"/>
          <w:bCs/>
          <w:lang w:eastAsia="en-US"/>
        </w:rPr>
        <w:t xml:space="preserve"> силу отдельных муниципальных нормативных правовых актов</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center"/>
        <w:textAlignment w:val="baseline"/>
        <w:rPr>
          <w:rFonts w:ascii="Times New Roman" w:eastAsia="Times New Roman" w:hAnsi="Times New Roman" w:cs="Times New Roman"/>
          <w:b/>
        </w:rPr>
      </w:pPr>
    </w:p>
    <w:p w:rsidR="00A82D7A" w:rsidRPr="00A82D7A" w:rsidRDefault="00A82D7A" w:rsidP="00A82D7A">
      <w:pPr>
        <w:widowControl w:val="0"/>
        <w:spacing w:after="0" w:line="240" w:lineRule="atLeast"/>
        <w:ind w:firstLine="709"/>
        <w:jc w:val="center"/>
        <w:textAlignment w:val="baseline"/>
        <w:rPr>
          <w:rFonts w:ascii="Times New Roman" w:eastAsia="Times New Roman" w:hAnsi="Times New Roman" w:cs="Times New Roman"/>
          <w:b/>
        </w:rPr>
      </w:pPr>
      <w:r w:rsidRPr="00A82D7A">
        <w:rPr>
          <w:rFonts w:ascii="Times New Roman" w:eastAsia="Times New Roman" w:hAnsi="Times New Roman" w:cs="Times New Roman"/>
          <w:b/>
        </w:rPr>
        <w:t>Глава 1. Общие положения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1. Статус и границы муниципального образования «Углегорского сельское поселение»</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Статус и границы муниципального образования «Углегорское сельское поселение» (далее также – Углегорское сельское поселение) определены Областным законом от 27.12.2004  №251-ЗС «Об установлении границ и наделении соответствующим статусом муниципального образования «Тацинский район» и муниципальных образований в его составе».</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Углегорское сельское поселение является сельским поселением в составе муниципального образования «Тацинский район» (далее – Тацинский район), расположенного на территории Ростовской области.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В состав Углегорского сельского поселения входят следующие населенные пункты:</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п. Углегорский – административный центр;</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4. Изменение границ, преобразование Углегорского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5. </w:t>
      </w:r>
      <w:proofErr w:type="gramStart"/>
      <w:r w:rsidRPr="00A82D7A">
        <w:rPr>
          <w:rFonts w:ascii="Times New Roman" w:eastAsia="Times New Roman" w:hAnsi="Times New Roman" w:cs="Times New Roman"/>
        </w:rPr>
        <w:t>В случаях, когда изменение границ Углегорского сельского поселения осуществляется с учетом мнения населения, выражаемого Собранием депутатов Углегорского сельского поселения, Собрание депутатов Углегорского сельского поселения обязано обеспечить своевременное информирование населения о предстоящем рассмотрении вопроса об изменении границ Углегорского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Углегорского</w:t>
      </w:r>
      <w:proofErr w:type="gramEnd"/>
      <w:r w:rsidRPr="00A82D7A">
        <w:rPr>
          <w:rFonts w:ascii="Times New Roman" w:eastAsia="Times New Roman" w:hAnsi="Times New Roman" w:cs="Times New Roman"/>
        </w:rPr>
        <w:t xml:space="preserve"> сельского поселения.</w:t>
      </w:r>
    </w:p>
    <w:p w:rsidR="00A82D7A" w:rsidRPr="00A82D7A" w:rsidRDefault="00A82D7A" w:rsidP="00A82D7A">
      <w:pPr>
        <w:widowControl w:val="0"/>
        <w:spacing w:after="0" w:line="240" w:lineRule="atLeast"/>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2. Вопросы местного значения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numPr>
          <w:ilvl w:val="0"/>
          <w:numId w:val="41"/>
        </w:numPr>
        <w:spacing w:after="0" w:line="240" w:lineRule="atLeast"/>
        <w:ind w:left="0" w:firstLine="709"/>
        <w:contextualSpacing/>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К вопросам местного значения Углегорского сельского поселения относятся: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1) составление и рассмотрение проекта бюджета Углегорского сельского поселения, утверждение и исполнение бюджета Углегорского сельского поселения, осуществление </w:t>
      </w:r>
      <w:proofErr w:type="gramStart"/>
      <w:r w:rsidRPr="00A82D7A">
        <w:rPr>
          <w:rFonts w:ascii="Times New Roman" w:eastAsia="Times New Roman" w:hAnsi="Times New Roman" w:cs="Times New Roman"/>
        </w:rPr>
        <w:t>контроля за</w:t>
      </w:r>
      <w:proofErr w:type="gramEnd"/>
      <w:r w:rsidRPr="00A82D7A">
        <w:rPr>
          <w:rFonts w:ascii="Times New Roman" w:eastAsia="Times New Roman" w:hAnsi="Times New Roman" w:cs="Times New Roman"/>
        </w:rPr>
        <w:t xml:space="preserve"> его исполнением, составление и утверждение отчета об исполнении данного бюджета;</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установление, изменение и отмена местных налогов и сборов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владение, пользование и распоряжение имуществом, находящимся в муниципальной собственности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4) организация в границах Углегорского сельского поселения </w:t>
      </w:r>
      <w:proofErr w:type="spellStart"/>
      <w:r w:rsidRPr="00A82D7A">
        <w:rPr>
          <w:rFonts w:ascii="Times New Roman" w:eastAsia="Times New Roman" w:hAnsi="Times New Roman" w:cs="Times New Roman"/>
        </w:rPr>
        <w:t>электро</w:t>
      </w:r>
      <w:proofErr w:type="spellEnd"/>
      <w:r w:rsidRPr="00A82D7A">
        <w:rPr>
          <w:rFonts w:ascii="Times New Roman" w:eastAsia="Times New Roman" w:hAnsi="Times New Roman" w:cs="Times New Roman"/>
        </w:rPr>
        <w:t>-, тепло-, газоснабжения, снабжения населения топливом, в пределах полномочий, установленных законодательством Российской Федерации;</w:t>
      </w:r>
    </w:p>
    <w:p w:rsidR="00A82D7A" w:rsidRPr="00A82D7A" w:rsidRDefault="00A82D7A" w:rsidP="00A82D7A">
      <w:pPr>
        <w:widowControl w:val="0"/>
        <w:spacing w:after="0" w:line="240" w:lineRule="auto"/>
        <w:ind w:firstLine="770"/>
        <w:jc w:val="both"/>
        <w:textAlignment w:val="baseline"/>
        <w:rPr>
          <w:rFonts w:ascii="Times New Roman" w:eastAsia="Times New Roman" w:hAnsi="Times New Roman" w:cs="Times New Roman"/>
        </w:rPr>
      </w:pPr>
      <w:proofErr w:type="gramStart"/>
      <w:r w:rsidRPr="00A82D7A">
        <w:rPr>
          <w:rFonts w:ascii="Times New Roman" w:eastAsia="Times New Roman" w:hAnsi="Times New Roman" w:cs="Times New Roman"/>
        </w:rPr>
        <w:t>5) обеспечение проживающих в Углегорском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A82D7A">
        <w:rPr>
          <w:rFonts w:ascii="Times New Roman" w:eastAsia="Times New Roman" w:hAnsi="Times New Roman" w:cs="Times New Roman"/>
          <w:vertAlign w:val="superscript"/>
        </w:rPr>
        <w:t>1</w:t>
      </w:r>
      <w:bookmarkStart w:id="0" w:name="OLE_LINK16"/>
      <w:bookmarkStart w:id="1" w:name="OLE_LINK15"/>
      <w:bookmarkStart w:id="2" w:name="OLE_LINK14"/>
      <w:bookmarkStart w:id="3" w:name="OLE_LINK13"/>
      <w:bookmarkEnd w:id="0"/>
      <w:bookmarkEnd w:id="1"/>
      <w:bookmarkEnd w:id="2"/>
      <w:bookmarkEnd w:id="3"/>
      <w:r w:rsidRPr="00A82D7A">
        <w:rPr>
          <w:rFonts w:ascii="Times New Roman" w:eastAsia="Times New Roman" w:hAnsi="Times New Roman" w:cs="Times New Roman"/>
        </w:rPr>
        <w:t xml:space="preserve"> и статьей</w:t>
      </w:r>
      <w:proofErr w:type="gramEnd"/>
      <w:r w:rsidRPr="00A82D7A">
        <w:rPr>
          <w:rFonts w:ascii="Times New Roman" w:eastAsia="Times New Roman" w:hAnsi="Times New Roman" w:cs="Times New Roman"/>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A82D7A">
        <w:rPr>
          <w:rFonts w:ascii="Times New Roman" w:eastAsia="Times New Roman" w:hAnsi="Times New Roman" w:cs="Times New Roman"/>
        </w:rPr>
        <w:t>утратившими</w:t>
      </w:r>
      <w:proofErr w:type="gramEnd"/>
      <w:r w:rsidRPr="00A82D7A">
        <w:rPr>
          <w:rFonts w:ascii="Times New Roman" w:eastAsia="Times New Roman" w:hAnsi="Times New Roman" w:cs="Times New Roman"/>
        </w:rPr>
        <w:t xml:space="preserve"> силу отдельных положений законодательных актов Российской Федерации»;</w:t>
      </w:r>
    </w:p>
    <w:p w:rsidR="00A82D7A" w:rsidRPr="00A82D7A" w:rsidRDefault="00A82D7A" w:rsidP="00A82D7A">
      <w:pPr>
        <w:widowControl w:val="0"/>
        <w:spacing w:after="0" w:line="240" w:lineRule="auto"/>
        <w:ind w:firstLine="770"/>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6) создание условий для предоставления транспортных услуг населению и организация транспортного обслуживания населения в границах Углегорского сельского поселения;</w:t>
      </w:r>
    </w:p>
    <w:p w:rsidR="00A82D7A" w:rsidRPr="00A82D7A" w:rsidRDefault="00A82D7A" w:rsidP="00A82D7A">
      <w:pPr>
        <w:widowControl w:val="0"/>
        <w:spacing w:after="0" w:line="240" w:lineRule="auto"/>
        <w:ind w:firstLine="770"/>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Углегорского сельского поселения;</w:t>
      </w:r>
    </w:p>
    <w:p w:rsidR="00A82D7A" w:rsidRPr="00A82D7A" w:rsidRDefault="00A82D7A" w:rsidP="00A82D7A">
      <w:pPr>
        <w:widowControl w:val="0"/>
        <w:spacing w:after="0" w:line="240" w:lineRule="auto"/>
        <w:ind w:firstLine="770"/>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9) участие в предупреждении и ликвидации последствий чрезвычайных ситуаций в границах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10) обеспечение первичных мер пожарной безопасности в границах населенных пунктов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lastRenderedPageBreak/>
        <w:t>11) создание условий для обеспечения жителей Углегорского сельского поселения услугами связи, общественного питания, торговли и бытового обслуживания;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12) создание условий для организации досуга и обеспечения жителей Углегорского сельского поселения услугами организаций культуры;</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proofErr w:type="gramStart"/>
      <w:r w:rsidRPr="00A82D7A">
        <w:rPr>
          <w:rFonts w:ascii="Times New Roman" w:eastAsia="Times New Roman" w:hAnsi="Times New Roman" w:cs="Times New Roman"/>
        </w:rPr>
        <w:t>в</w:t>
      </w:r>
      <w:proofErr w:type="gramEnd"/>
      <w:r w:rsidRPr="00A82D7A">
        <w:rPr>
          <w:rFonts w:ascii="Times New Roman" w:eastAsia="Times New Roman" w:hAnsi="Times New Roman" w:cs="Times New Roman"/>
        </w:rPr>
        <w:t xml:space="preserve"> </w:t>
      </w:r>
      <w:proofErr w:type="gramStart"/>
      <w:r w:rsidRPr="00A82D7A">
        <w:rPr>
          <w:rFonts w:ascii="Times New Roman" w:eastAsia="Times New Roman" w:hAnsi="Times New Roman" w:cs="Times New Roman"/>
        </w:rPr>
        <w:t>Углегорском</w:t>
      </w:r>
      <w:proofErr w:type="gramEnd"/>
      <w:r w:rsidRPr="00A82D7A">
        <w:rPr>
          <w:rFonts w:ascii="Times New Roman" w:eastAsia="Times New Roman" w:hAnsi="Times New Roman" w:cs="Times New Roman"/>
        </w:rPr>
        <w:t xml:space="preserve"> сельском поселении;</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lang w:eastAsia="hy-AM"/>
        </w:rPr>
      </w:pPr>
      <w:r w:rsidRPr="00A82D7A">
        <w:rPr>
          <w:rFonts w:ascii="Times New Roman" w:eastAsia="Times New Roman" w:hAnsi="Times New Roman" w:cs="Times New Roman"/>
          <w:lang w:eastAsia="hy-AM"/>
        </w:rPr>
        <w:t xml:space="preserve">14) обеспечение условий для развития на территории </w:t>
      </w:r>
      <w:r w:rsidRPr="00A82D7A">
        <w:rPr>
          <w:rFonts w:ascii="Times New Roman" w:eastAsia="Times New Roman" w:hAnsi="Times New Roman" w:cs="Times New Roman"/>
        </w:rPr>
        <w:t>Углегорского</w:t>
      </w:r>
      <w:r w:rsidRPr="00A82D7A">
        <w:rPr>
          <w:rFonts w:ascii="Times New Roman" w:eastAsia="Times New Roman" w:hAnsi="Times New Roman" w:cs="Times New Roman"/>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A82D7A">
        <w:rPr>
          <w:rFonts w:ascii="Times New Roman" w:eastAsia="Times New Roman" w:hAnsi="Times New Roman" w:cs="Times New Roman"/>
        </w:rPr>
        <w:t>Углегорского</w:t>
      </w:r>
      <w:r w:rsidRPr="00A82D7A">
        <w:rPr>
          <w:rFonts w:ascii="Times New Roman" w:eastAsia="Times New Roman" w:hAnsi="Times New Roman" w:cs="Times New Roman"/>
          <w:lang w:eastAsia="hy-AM"/>
        </w:rPr>
        <w:t xml:space="preserve">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15) создание условий для массового отдыха жителей Углегорского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16) формирование архивных фондов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strike/>
        </w:rPr>
      </w:pPr>
      <w:r w:rsidRPr="00A82D7A">
        <w:rPr>
          <w:rFonts w:ascii="Times New Roman" w:eastAsia="Times New Roman" w:hAnsi="Times New Roman" w:cs="Times New Roman"/>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roofErr w:type="gramStart"/>
      <w:r w:rsidRPr="00A82D7A">
        <w:rPr>
          <w:rFonts w:ascii="Times New Roman" w:eastAsia="Times New Roman" w:hAnsi="Times New Roman" w:cs="Times New Roman"/>
        </w:rPr>
        <w:t>18) утверждение правил благоустройства территории Углегорского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Углегорского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Углегорского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A82D7A">
        <w:rPr>
          <w:rFonts w:ascii="Times New Roman" w:eastAsia="Times New Roman" w:hAnsi="Times New Roman" w:cs="Times New Roman"/>
        </w:rPr>
        <w:t xml:space="preserve"> особо охраняемых природных территорий, расположенных в границах населенных пунктов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bookmarkStart w:id="4" w:name="OLE_LINK18"/>
      <w:bookmarkStart w:id="5" w:name="OLE_LINK17"/>
      <w:bookmarkEnd w:id="4"/>
      <w:bookmarkEnd w:id="5"/>
      <w:proofErr w:type="gramStart"/>
      <w:r w:rsidRPr="00A82D7A">
        <w:rPr>
          <w:rFonts w:ascii="Times New Roman" w:eastAsia="Times New Roman" w:hAnsi="Times New Roman" w:cs="Times New Roman"/>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A82D7A">
        <w:rPr>
          <w:rFonts w:ascii="Times New Roman" w:eastAsia="Times New Roman" w:hAnsi="Times New Roman" w:cs="Times New Roman"/>
        </w:rPr>
        <w:t xml:space="preserve"> требованиями);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Углегорского сельского поселения, изменение, аннулирование таких наименований, размещение информации в государственном адресном реестре;</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21) организация ритуальных услуг и содержание мест захоронения;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22) осуществление мероприятий по обеспечению безопасности людей на водных объектах, охране их жизни и здоровья;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23) создание, развитие и обеспечение охраны лечебно-оздоровительных местностей и курортов местного значения на территории Углегорского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24) содействие в развитии сельскохозяйственного производства, создание условий для развития малого и среднего предпринимательства;</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25) организация и осуществление мероприятий по работе с детьми и молодежью </w:t>
      </w:r>
      <w:proofErr w:type="gramStart"/>
      <w:r w:rsidRPr="00A82D7A">
        <w:rPr>
          <w:rFonts w:ascii="Times New Roman" w:eastAsia="Times New Roman" w:hAnsi="Times New Roman" w:cs="Times New Roman"/>
        </w:rPr>
        <w:t>в</w:t>
      </w:r>
      <w:proofErr w:type="gramEnd"/>
      <w:r w:rsidRPr="00A82D7A">
        <w:rPr>
          <w:rFonts w:ascii="Times New Roman" w:eastAsia="Times New Roman" w:hAnsi="Times New Roman" w:cs="Times New Roman"/>
        </w:rPr>
        <w:t xml:space="preserve"> </w:t>
      </w:r>
      <w:proofErr w:type="gramStart"/>
      <w:r w:rsidRPr="00A82D7A">
        <w:rPr>
          <w:rFonts w:ascii="Times New Roman" w:eastAsia="Times New Roman" w:hAnsi="Times New Roman" w:cs="Times New Roman"/>
        </w:rPr>
        <w:t>Углегорском</w:t>
      </w:r>
      <w:proofErr w:type="gramEnd"/>
      <w:r w:rsidRPr="00A82D7A">
        <w:rPr>
          <w:rFonts w:ascii="Times New Roman" w:eastAsia="Times New Roman" w:hAnsi="Times New Roman" w:cs="Times New Roman"/>
        </w:rPr>
        <w:t xml:space="preserve"> сельском поселении;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27) осуществление муниципального лесного контроля;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29) оказание поддержки социально ориентированным некоммерческим организациям в пределах полномочий, установленных статьями 31</w:t>
      </w:r>
      <w:r w:rsidRPr="00A82D7A">
        <w:rPr>
          <w:rFonts w:ascii="Times New Roman" w:eastAsia="Times New Roman" w:hAnsi="Times New Roman" w:cs="Times New Roman"/>
          <w:vertAlign w:val="superscript"/>
        </w:rPr>
        <w:t>1</w:t>
      </w:r>
      <w:r w:rsidRPr="00A82D7A">
        <w:rPr>
          <w:rFonts w:ascii="Times New Roman" w:eastAsia="Times New Roman" w:hAnsi="Times New Roman" w:cs="Times New Roman"/>
        </w:rPr>
        <w:t>, 31</w:t>
      </w:r>
      <w:r w:rsidRPr="00A82D7A">
        <w:rPr>
          <w:rFonts w:ascii="Times New Roman" w:eastAsia="Times New Roman" w:hAnsi="Times New Roman" w:cs="Times New Roman"/>
          <w:vertAlign w:val="superscript"/>
        </w:rPr>
        <w:t xml:space="preserve">3 </w:t>
      </w:r>
      <w:r w:rsidRPr="00A82D7A">
        <w:rPr>
          <w:rFonts w:ascii="Times New Roman" w:eastAsia="Times New Roman" w:hAnsi="Times New Roman" w:cs="Times New Roman"/>
        </w:rPr>
        <w:t>Федерального закона от 12 января 1996 года № 7-ФЗ «О некоммерческих организациях»;</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30) предоставление помещения для работы на обслуживаемом административном участке Углегорского сельского поселения сотруднику, замещающему должность участкового уполномоченного полиции;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31) обеспечение выполнения работ, необходимых для создания искусственных земельных участков для нужд Углегорского сельского поселения в соответствии с федеральным законом; </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32) осуществление мер по противодействию коррупции в границах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33) участие в соответствии с федеральным законом в выполнении комплексных кадастровых работ.</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2. В целях решения вопросов местного значения органы местного самоуправления Углегорского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w:t>
      </w:r>
      <w:r w:rsidRPr="00A82D7A">
        <w:rPr>
          <w:rFonts w:ascii="Times New Roman" w:eastAsia="Times New Roman" w:hAnsi="Times New Roman" w:cs="Times New Roman"/>
        </w:rPr>
        <w:lastRenderedPageBreak/>
        <w:t>осуществляются ими самостоятельно.</w:t>
      </w:r>
    </w:p>
    <w:p w:rsidR="00A82D7A" w:rsidRPr="00A82D7A" w:rsidRDefault="00A82D7A" w:rsidP="00A82D7A">
      <w:pPr>
        <w:spacing w:after="0" w:line="240" w:lineRule="auto"/>
        <w:ind w:firstLine="709"/>
        <w:jc w:val="both"/>
        <w:rPr>
          <w:rFonts w:ascii="Times New Roman" w:eastAsia="Times New Roman" w:hAnsi="Times New Roman" w:cs="Times New Roman"/>
          <w:bCs/>
          <w:iCs/>
        </w:rPr>
      </w:pPr>
      <w:r w:rsidRPr="00A82D7A">
        <w:rPr>
          <w:rFonts w:ascii="Times New Roman" w:eastAsia="Times New Roman" w:hAnsi="Times New Roman" w:cs="Times New Roman"/>
          <w:bCs/>
          <w:iCs/>
        </w:rPr>
        <w:t xml:space="preserve">3. </w:t>
      </w:r>
      <w:proofErr w:type="gramStart"/>
      <w:r w:rsidRPr="00A82D7A">
        <w:rPr>
          <w:rFonts w:ascii="Times New Roman" w:eastAsia="Times New Roman" w:hAnsi="Times New Roman" w:cs="Times New Roman"/>
          <w:bCs/>
          <w:iCs/>
        </w:rPr>
        <w:t xml:space="preserve">Полномочия органов местного самоуправления </w:t>
      </w:r>
      <w:r w:rsidRPr="00A82D7A">
        <w:rPr>
          <w:rFonts w:ascii="Times New Roman" w:eastAsia="Times New Roman" w:hAnsi="Times New Roman" w:cs="Times New Roman"/>
        </w:rPr>
        <w:t>Углегорского</w:t>
      </w:r>
      <w:r w:rsidRPr="00A82D7A">
        <w:rPr>
          <w:rFonts w:ascii="Times New Roman" w:eastAsia="Times New Roman" w:hAnsi="Times New Roman" w:cs="Times New Roman"/>
          <w:bCs/>
          <w:iCs/>
        </w:rPr>
        <w:t xml:space="preserve">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proofErr w:type="gramEnd"/>
      <w:r w:rsidRPr="00A82D7A">
        <w:rPr>
          <w:rFonts w:ascii="Times New Roman" w:eastAsia="Times New Roman" w:hAnsi="Times New Roman" w:cs="Times New Roman"/>
          <w:bCs/>
          <w:iCs/>
        </w:rPr>
        <w:b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4. </w:t>
      </w:r>
      <w:proofErr w:type="gramStart"/>
      <w:r w:rsidRPr="00A82D7A">
        <w:rPr>
          <w:rFonts w:ascii="Times New Roman" w:eastAsia="Times New Roman" w:hAnsi="Times New Roman" w:cs="Times New Roman"/>
        </w:rPr>
        <w:t>Органы местного самоуправления Углегорского сельского поселения вправе заключать соглашения с органами местного самоуправления Тацинского района о передаче органам местного самоуправления Тацинского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Углегорского сельского поселения в бюджет Тацинского района в соответствии с Бюджетным кодексом Российской Федерации.</w:t>
      </w:r>
      <w:proofErr w:type="gramEnd"/>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Органы местного самоуправления Тацинского района вправе заключать соглашения с органами местного самоуправления Углегорского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Тацинского района в бюджет Углегорского сельского поселения в соответствии с Бюджетным кодексом Российской Федерации.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Углегорского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Углегорского сельского поселения.</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5. </w:t>
      </w:r>
      <w:proofErr w:type="gramStart"/>
      <w:r w:rsidRPr="00A82D7A">
        <w:rPr>
          <w:rFonts w:ascii="Times New Roman" w:eastAsia="Times New Roman" w:hAnsi="Times New Roman" w:cs="Times New Roman"/>
        </w:rPr>
        <w:t>Соглашения, указанные в пункте 4 настоящей статьи, заключает Администрация Углегорского сельского поселения по инициативе главы Администрации Углегорского сельского поселения или органа местного самоуправления (должностного лица местного самоуправления) Тацинского района, уполномоченного уставом муниципального образования «Тацинский район» и (или) нормативным правовым актом Собрания депутатов Тацинского района.</w:t>
      </w:r>
      <w:proofErr w:type="gramEnd"/>
    </w:p>
    <w:p w:rsidR="00A82D7A" w:rsidRPr="00A82D7A" w:rsidRDefault="00A82D7A" w:rsidP="00A82D7A">
      <w:pPr>
        <w:widowControl w:val="0"/>
        <w:spacing w:after="0" w:line="240" w:lineRule="auto"/>
        <w:ind w:firstLine="708"/>
        <w:jc w:val="both"/>
        <w:textAlignment w:val="baseline"/>
        <w:rPr>
          <w:rFonts w:ascii="Times New Roman" w:eastAsia="Times New Roman" w:hAnsi="Times New Roman" w:cs="Times New Roman"/>
          <w:bCs/>
        </w:rPr>
      </w:pPr>
      <w:r w:rsidRPr="00A82D7A">
        <w:rPr>
          <w:rFonts w:ascii="Times New Roman" w:eastAsia="Times New Roman" w:hAnsi="Times New Roman" w:cs="Times New Roman"/>
        </w:rPr>
        <w:t xml:space="preserve">6. </w:t>
      </w:r>
      <w:proofErr w:type="gramStart"/>
      <w:r w:rsidRPr="00A82D7A">
        <w:rPr>
          <w:rFonts w:ascii="Times New Roman" w:eastAsia="Times New Roman" w:hAnsi="Times New Roman" w:cs="Times New Roman"/>
        </w:rPr>
        <w:t xml:space="preserve">Соглашения, указанные в пункте 4 настоящей статьи, должны быть заключены до принятия бюджета Углегорского сельского поселения на очередной финансовый год </w:t>
      </w:r>
      <w:r w:rsidRPr="00A82D7A">
        <w:rPr>
          <w:rFonts w:ascii="Times New Roman" w:eastAsia="Times New Roman" w:hAnsi="Times New Roman" w:cs="Times New Roman"/>
          <w:bCs/>
        </w:rPr>
        <w:t>(очередной финансовый год и плановый период).</w:t>
      </w:r>
      <w:proofErr w:type="gramEnd"/>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7. Порядок заключения указанных соглашений в части, не урегулированной настоящим Уставом, определяется нормативным правовым актом Собрания депутатов Углегорского сельского поселения.</w:t>
      </w:r>
    </w:p>
    <w:p w:rsidR="00A82D7A" w:rsidRPr="00A82D7A" w:rsidRDefault="00A82D7A" w:rsidP="00A82D7A">
      <w:pPr>
        <w:widowControl w:val="0"/>
        <w:spacing w:after="0" w:line="240" w:lineRule="atLeast"/>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3. Права органов местного самоуправления Углегорского сельского поселения на решение вопросов, не отнесенных к вопросам местного значения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1. Органы местного самоуправления Углегорского сельского поселения имеют право </w:t>
      </w:r>
      <w:proofErr w:type="gramStart"/>
      <w:r w:rsidRPr="00A82D7A">
        <w:rPr>
          <w:rFonts w:ascii="Times New Roman" w:eastAsia="Times New Roman" w:hAnsi="Times New Roman" w:cs="Times New Roman"/>
        </w:rPr>
        <w:t>на</w:t>
      </w:r>
      <w:proofErr w:type="gramEnd"/>
      <w:r w:rsidRPr="00A82D7A">
        <w:rPr>
          <w:rFonts w:ascii="Times New Roman" w:eastAsia="Times New Roman" w:hAnsi="Times New Roman" w:cs="Times New Roman"/>
        </w:rPr>
        <w:t>:</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создание музеев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совершение нотариальных действий, предусмотренных законодательством, в случае отсутствия в Углегорского сельском поселении нотариуса;</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участие в осуществлении деятельности по опеке и попечительству;</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4) создание условий для осуществления деятельности, связанной с реализацией прав местных национально-культурных автономий на территории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7) создание муниципальной пожарной охраны;</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8) создание условий для развития туризма;</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9) участие в организации и финансировании мероприятий, предусмотренных статьей 7</w:t>
      </w:r>
      <w:r w:rsidRPr="00A82D7A">
        <w:rPr>
          <w:rFonts w:ascii="Times New Roman" w:eastAsia="Times New Roman" w:hAnsi="Times New Roman" w:cs="Times New Roman"/>
          <w:vertAlign w:val="superscript"/>
        </w:rPr>
        <w:t>1-1</w:t>
      </w:r>
      <w:r w:rsidRPr="00A82D7A">
        <w:rPr>
          <w:rFonts w:ascii="Times New Roman" w:eastAsia="Times New Roman" w:hAnsi="Times New Roman" w:cs="Times New Roman"/>
        </w:rPr>
        <w:t xml:space="preserve"> Закона Российской Федерации от 19 апреля 1991 года № 1032-1 «О занятости населения в Российской Федерации»;</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10) оказание поддержки общественным наблюдательным комиссиям, осуществляющим общественный </w:t>
      </w:r>
      <w:proofErr w:type="gramStart"/>
      <w:r w:rsidRPr="00A82D7A">
        <w:rPr>
          <w:rFonts w:ascii="Times New Roman" w:eastAsia="Times New Roman" w:hAnsi="Times New Roman" w:cs="Times New Roman"/>
        </w:rPr>
        <w:t>контроль за</w:t>
      </w:r>
      <w:proofErr w:type="gramEnd"/>
      <w:r w:rsidRPr="00A82D7A">
        <w:rPr>
          <w:rFonts w:ascii="Times New Roman" w:eastAsia="Times New Roman" w:hAnsi="Times New Roman" w:cs="Times New Roman"/>
        </w:rPr>
        <w:t xml:space="preserve"> обеспечением прав человека и содействие лицам, находящимся в местах принудительного содержания;</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r w:rsidRPr="00A82D7A">
          <w:rPr>
            <w:rFonts w:ascii="Times New Roman" w:eastAsia="Times New Roman" w:hAnsi="Times New Roman" w:cs="Times New Roman"/>
            <w:color w:val="0000FF"/>
            <w:u w:val="single"/>
          </w:rPr>
          <w:t>законом</w:t>
        </w:r>
      </w:hyperlink>
      <w:r w:rsidRPr="00A82D7A">
        <w:rPr>
          <w:rFonts w:ascii="Times New Roman" w:eastAsia="Times New Roman" w:hAnsi="Times New Roman" w:cs="Times New Roman"/>
        </w:rPr>
        <w:t xml:space="preserve"> от 24 ноября 1995 года № 181-ФЗ «О социальной защите инвалидов в Российской Федерации»;</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lang w:eastAsia="hy-AM"/>
        </w:rPr>
      </w:pPr>
      <w:r w:rsidRPr="00A82D7A">
        <w:rPr>
          <w:rFonts w:ascii="Times New Roman" w:eastAsia="Times New Roman" w:hAnsi="Times New Roman" w:cs="Times New Roman"/>
          <w:lang w:eastAsia="hy-AM"/>
        </w:rPr>
        <w:t xml:space="preserve">12) предоставление гражданам жилых помещений муниципального жилищного фонда по договорам </w:t>
      </w:r>
      <w:r w:rsidRPr="00A82D7A">
        <w:rPr>
          <w:rFonts w:ascii="Times New Roman" w:eastAsia="Times New Roman" w:hAnsi="Times New Roman" w:cs="Times New Roman"/>
          <w:lang w:eastAsia="hy-AM"/>
        </w:rPr>
        <w:lastRenderedPageBreak/>
        <w:t>найма жилых помещений жилищного фонда социального использования в соответствии с жилищным законодательством;</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lang w:eastAsia="hy-AM"/>
        </w:rPr>
      </w:pPr>
      <w:r w:rsidRPr="00A82D7A">
        <w:rPr>
          <w:rFonts w:ascii="Times New Roman" w:eastAsia="Times New Roman" w:hAnsi="Times New Roman" w:cs="Times New Roman"/>
          <w:lang w:eastAsia="hy-AM"/>
        </w:rPr>
        <w:t xml:space="preserve">13) осуществление деятельности по обращению с животными без владельцев, обитающими на территории </w:t>
      </w:r>
      <w:r w:rsidRPr="00A82D7A">
        <w:rPr>
          <w:rFonts w:ascii="Times New Roman" w:eastAsia="Times New Roman" w:hAnsi="Times New Roman" w:cs="Times New Roman"/>
        </w:rPr>
        <w:t>Углегорского</w:t>
      </w:r>
      <w:r w:rsidRPr="00A82D7A">
        <w:rPr>
          <w:rFonts w:ascii="Times New Roman" w:eastAsia="Times New Roman" w:hAnsi="Times New Roman" w:cs="Times New Roman"/>
          <w:lang w:eastAsia="hy-AM"/>
        </w:rPr>
        <w:t xml:space="preserve"> сельского поселения;</w:t>
      </w:r>
    </w:p>
    <w:p w:rsidR="00A82D7A" w:rsidRPr="00A82D7A" w:rsidRDefault="00A82D7A" w:rsidP="00A82D7A">
      <w:pPr>
        <w:widowControl w:val="0"/>
        <w:spacing w:after="0" w:line="240" w:lineRule="auto"/>
        <w:ind w:firstLine="708"/>
        <w:jc w:val="both"/>
        <w:textAlignment w:val="baseline"/>
        <w:rPr>
          <w:rFonts w:ascii="Times New Roman" w:eastAsia="Times New Roman" w:hAnsi="Times New Roman" w:cs="Times New Roman"/>
          <w:lang w:eastAsia="hy-AM"/>
        </w:rPr>
      </w:pPr>
      <w:r w:rsidRPr="00A82D7A">
        <w:rPr>
          <w:rFonts w:ascii="Times New Roman" w:eastAsia="Times New Roman" w:hAnsi="Times New Roman" w:cs="Times New Roman"/>
          <w:lang w:eastAsia="hy-AM"/>
        </w:rPr>
        <w:t xml:space="preserve">14) осуществление мероприятий в сфере профилактики правонарушений, предусмотренных Федеральным </w:t>
      </w:r>
      <w:hyperlink r:id="rId8">
        <w:r w:rsidRPr="00A82D7A">
          <w:rPr>
            <w:rFonts w:ascii="Times New Roman" w:eastAsia="Times New Roman" w:hAnsi="Times New Roman" w:cs="Times New Roman"/>
            <w:color w:val="0000FF"/>
            <w:u w:val="single"/>
            <w:lang w:eastAsia="hy-AM"/>
          </w:rPr>
          <w:t>законом</w:t>
        </w:r>
      </w:hyperlink>
      <w:r w:rsidRPr="00A82D7A">
        <w:rPr>
          <w:rFonts w:ascii="Times New Roman" w:eastAsia="Times New Roman" w:hAnsi="Times New Roman" w:cs="Times New Roman"/>
          <w:lang w:eastAsia="hy-AM"/>
        </w:rPr>
        <w:t xml:space="preserve"> «Об основах системы профилактики правонарушений в Российской Федерации»;</w:t>
      </w:r>
    </w:p>
    <w:p w:rsidR="00A82D7A" w:rsidRPr="00A82D7A" w:rsidRDefault="00A82D7A" w:rsidP="00A82D7A">
      <w:pPr>
        <w:widowControl w:val="0"/>
        <w:spacing w:after="0" w:line="240" w:lineRule="auto"/>
        <w:ind w:firstLine="708"/>
        <w:jc w:val="both"/>
        <w:textAlignment w:val="baseline"/>
        <w:rPr>
          <w:rFonts w:ascii="Times New Roman" w:eastAsia="Times New Roman" w:hAnsi="Times New Roman" w:cs="Times New Roman"/>
          <w:lang w:eastAsia="hy-AM"/>
        </w:rPr>
      </w:pPr>
      <w:r w:rsidRPr="00A82D7A">
        <w:rPr>
          <w:rFonts w:ascii="Times New Roman" w:eastAsia="Times New Roman" w:hAnsi="Times New Roman" w:cs="Times New Roman"/>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82D7A" w:rsidRPr="00A82D7A" w:rsidRDefault="00A82D7A" w:rsidP="00A82D7A">
      <w:pPr>
        <w:widowControl w:val="0"/>
        <w:spacing w:after="0" w:line="240" w:lineRule="auto"/>
        <w:ind w:firstLine="708"/>
        <w:jc w:val="both"/>
        <w:textAlignment w:val="baseline"/>
        <w:rPr>
          <w:rFonts w:ascii="Times New Roman" w:eastAsia="Times New Roman" w:hAnsi="Times New Roman" w:cs="Times New Roman"/>
          <w:lang w:eastAsia="hy-AM"/>
        </w:rPr>
      </w:pPr>
      <w:r w:rsidRPr="00A82D7A">
        <w:rPr>
          <w:rFonts w:ascii="Times New Roman" w:eastAsia="Times New Roman" w:hAnsi="Times New Roman" w:cs="Times New Roman"/>
          <w:lang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82D7A" w:rsidRPr="00A82D7A" w:rsidRDefault="00A82D7A" w:rsidP="00A82D7A">
      <w:pPr>
        <w:widowControl w:val="0"/>
        <w:spacing w:after="0" w:line="240" w:lineRule="auto"/>
        <w:ind w:firstLine="708"/>
        <w:jc w:val="both"/>
        <w:textAlignment w:val="baseline"/>
        <w:rPr>
          <w:rFonts w:ascii="Times New Roman" w:eastAsia="Times New Roman" w:hAnsi="Times New Roman" w:cs="Times New Roman"/>
          <w:lang w:eastAsia="hy-AM"/>
        </w:rPr>
      </w:pPr>
      <w:r w:rsidRPr="00A82D7A">
        <w:rPr>
          <w:rFonts w:ascii="Times New Roman" w:eastAsia="Times New Roman" w:hAnsi="Times New Roman" w:cs="Times New Roman"/>
          <w:lang w:eastAsia="hy-AM"/>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82D7A" w:rsidRPr="00A82D7A" w:rsidRDefault="00A82D7A" w:rsidP="00A82D7A">
      <w:pPr>
        <w:widowControl w:val="0"/>
        <w:spacing w:after="0" w:line="240" w:lineRule="auto"/>
        <w:ind w:firstLine="708"/>
        <w:jc w:val="both"/>
        <w:textAlignment w:val="baseline"/>
        <w:rPr>
          <w:rFonts w:ascii="Times New Roman" w:eastAsia="Times New Roman" w:hAnsi="Times New Roman" w:cs="Times New Roman"/>
          <w:lang w:eastAsia="hy-AM"/>
        </w:rPr>
      </w:pPr>
      <w:r w:rsidRPr="00A82D7A">
        <w:rPr>
          <w:rFonts w:ascii="Times New Roman" w:eastAsia="Times New Roman" w:hAnsi="Times New Roman" w:cs="Times New Roman"/>
          <w:lang w:eastAsia="hy-AM"/>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2. </w:t>
      </w:r>
      <w:proofErr w:type="gramStart"/>
      <w:r w:rsidRPr="00A82D7A">
        <w:rPr>
          <w:rFonts w:ascii="Times New Roman" w:eastAsia="Times New Roman" w:hAnsi="Times New Roman" w:cs="Times New Roman"/>
        </w:rPr>
        <w:t>Органы местного самоуправления Углегорского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A82D7A">
        <w:rPr>
          <w:rFonts w:ascii="Times New Roman" w:eastAsia="Times New Roman" w:hAnsi="Times New Roman" w:cs="Times New Roman"/>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Углегорского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4. Муниципальный контроль</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1. </w:t>
      </w:r>
      <w:proofErr w:type="gramStart"/>
      <w:r w:rsidRPr="00A82D7A">
        <w:rPr>
          <w:rFonts w:ascii="Times New Roman" w:eastAsia="Times New Roman" w:hAnsi="Times New Roman" w:cs="Times New Roman"/>
        </w:rPr>
        <w:t>Органы местного самоуправления Углегорского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Определение органов местного самоуправления Углегорского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Углегорского сельского поселения объектов соответствующего вида контроля.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5. Осуществление органами местного самоуправления Углегорского сельского поселения отдельных государственных полномочий</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Органы местного самоуправления Углегорского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Финансовое обеспечение отдельных государственных полномочий, переданных органам местного самоуправления Углегорского сельского поселения, осуществляется только за счет предоставляемых бюджету Углегорского сельского поселения субвенций из соответствующих бюджетов.</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Органы местного самоуправления Углегорского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В целях повышения эффективности осуществления отдельных государственных полномочий Администрация Углегорского сельского поселения вправе дополнительно использовать для их осуществления имущество, находящееся в муниципальной собственности Углегорского сельского поселения, в случае если данное имущество не используется для решения вопросов местного значения.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Органы местного самоуправления Углегорского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Углегорского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w:t>
      </w:r>
      <w:r w:rsidRPr="00A82D7A">
        <w:rPr>
          <w:rFonts w:ascii="Times New Roman" w:eastAsia="Times New Roman" w:hAnsi="Times New Roman" w:cs="Times New Roman"/>
        </w:rPr>
        <w:lastRenderedPageBreak/>
        <w:t>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Углегорского сельского поселения в соответствии с Бюджетным кодексом Российской Федерации.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4. </w:t>
      </w:r>
      <w:proofErr w:type="gramStart"/>
      <w:r w:rsidRPr="00A82D7A">
        <w:rPr>
          <w:rFonts w:ascii="Times New Roman" w:eastAsia="Times New Roman" w:hAnsi="Times New Roman" w:cs="Times New Roman"/>
        </w:rPr>
        <w:t>Органы местного самоуправления Углегорского сельского поселения вправе осуществлять расходы за счет средств бюджета Углегорского сельского поселения (за исключением финансовых средств, передаваемых бюджету Углегорского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Органы местного самоуправления Углегорского сельского поселения вправе устанавливать за счет средств бюджета Углегорского сельского поселения (за исключением финансовых средств, передаваемых бюджету Углегорского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Финансирование полномочий, предусмотренное настоящим пунктом, не является обязанностью Углегорского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5. Органы местного самоуправления Углегорского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Углегорского сельского поселения решения о реализации права на участие в осуществлении указанных полномочий.</w:t>
      </w:r>
    </w:p>
    <w:p w:rsidR="00A82D7A" w:rsidRPr="00A82D7A" w:rsidRDefault="00A82D7A" w:rsidP="00A82D7A">
      <w:pPr>
        <w:widowControl w:val="0"/>
        <w:spacing w:after="0" w:line="240" w:lineRule="atLeast"/>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6. Официальные символы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Углегорского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Официальные символы Углегорского сельского поселения подлежат государственной регистрации в порядке, установленном федеральным законодательством.</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Официальные символы Углегорского сельского поселения и порядок официального использования указанных символов устанавливаются решением Собрания депутатов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center"/>
        <w:textAlignment w:val="baseline"/>
        <w:rPr>
          <w:rFonts w:ascii="Times New Roman" w:eastAsia="Times New Roman" w:hAnsi="Times New Roman" w:cs="Times New Roman"/>
          <w:b/>
        </w:rPr>
      </w:pPr>
      <w:r w:rsidRPr="00A82D7A">
        <w:rPr>
          <w:rFonts w:ascii="Times New Roman" w:eastAsia="Times New Roman" w:hAnsi="Times New Roman" w:cs="Times New Roman"/>
          <w:b/>
        </w:rPr>
        <w:t>Глава 2. Участие населения Углегорского сельского поселения в решении вопросов местного значения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7. Права граждан на осуществление местного самоуправления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В Углегорского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Иностранные граждане, постоянно или преимущественно проживающие на территории Углегорского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8. Понятие местного референдума и инициатива его проведения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Местный референдум может проводиться: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по инициативе, выдвинутой гражданами Российской Федерации, имеющими право на участие в местном референдуме;</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3) по инициативе Собрания депутатов Углегорского сельского поселения и главы Администрации </w:t>
      </w:r>
      <w:r w:rsidRPr="00A82D7A">
        <w:rPr>
          <w:rFonts w:ascii="Times New Roman" w:eastAsia="Times New Roman" w:hAnsi="Times New Roman" w:cs="Times New Roman"/>
        </w:rPr>
        <w:lastRenderedPageBreak/>
        <w:t>Углегорского сельского поселения, выдвинутой ими совместно.</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w:t>
      </w:r>
      <w:proofErr w:type="gramStart"/>
      <w:r w:rsidRPr="00A82D7A">
        <w:rPr>
          <w:rFonts w:ascii="Times New Roman" w:eastAsia="Times New Roman" w:hAnsi="Times New Roman" w:cs="Times New Roman"/>
        </w:rPr>
        <w:t>объединения</w:t>
      </w:r>
      <w:proofErr w:type="gramEnd"/>
      <w:r w:rsidRPr="00A82D7A">
        <w:rPr>
          <w:rFonts w:ascii="Times New Roman" w:eastAsia="Times New Roman" w:hAnsi="Times New Roman" w:cs="Times New Roman"/>
        </w:rPr>
        <w:t xml:space="preserve"> либо руководящий орган его структурного подразделения в соответствии с федеральным законом.</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4. Инициативная группа по проведению местного референдума обращается </w:t>
      </w:r>
      <w:r w:rsidRPr="00A82D7A">
        <w:rPr>
          <w:rFonts w:ascii="Times New Roman" w:eastAsia="Times New Roman" w:hAnsi="Times New Roman" w:cs="Times New Roman"/>
        </w:rPr>
        <w:b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5. Организующая референдум территориальная избирательная комиссия </w:t>
      </w:r>
      <w:r w:rsidRPr="00A82D7A">
        <w:rPr>
          <w:rFonts w:ascii="Times New Roman" w:eastAsia="Times New Roman" w:hAnsi="Times New Roman" w:cs="Times New Roman"/>
        </w:rPr>
        <w:br/>
        <w:t xml:space="preserve">в течение 15 дней со дня поступления ходатайства инициативной группы </w:t>
      </w:r>
      <w:r w:rsidRPr="00A82D7A">
        <w:rPr>
          <w:rFonts w:ascii="Times New Roman" w:eastAsia="Times New Roman" w:hAnsi="Times New Roman" w:cs="Times New Roman"/>
        </w:rPr>
        <w:br/>
        <w:t xml:space="preserve">по проведению местного референдума обязана рассмотреть ходатайство </w:t>
      </w:r>
      <w:r w:rsidRPr="00A82D7A">
        <w:rPr>
          <w:rFonts w:ascii="Times New Roman" w:eastAsia="Times New Roman" w:hAnsi="Times New Roman" w:cs="Times New Roman"/>
        </w:rPr>
        <w:br/>
        <w:t>и приложенные к нему документы и принять решение:</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в противном случае - об отказе в регистрации инициативной группы.</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6. Собрание депутатов Углегорского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7. </w:t>
      </w:r>
      <w:proofErr w:type="gramStart"/>
      <w:r w:rsidRPr="00A82D7A">
        <w:rPr>
          <w:rFonts w:ascii="Times New Roman" w:eastAsia="Times New Roman" w:hAnsi="Times New Roman" w:cs="Times New Roman"/>
        </w:rPr>
        <w:t xml:space="preserve">Если Собрание депутатов Углегорского сельского поселения признает, </w:t>
      </w:r>
      <w:r w:rsidRPr="00A82D7A">
        <w:rPr>
          <w:rFonts w:ascii="Times New Roman" w:eastAsia="Times New Roman" w:hAnsi="Times New Roman" w:cs="Times New Roman"/>
        </w:rPr>
        <w:br/>
        <w:t>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Углегорского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A82D7A">
        <w:rPr>
          <w:rFonts w:ascii="Times New Roman" w:eastAsia="Times New Roman" w:hAnsi="Times New Roman" w:cs="Times New Roman"/>
        </w:rPr>
        <w:t xml:space="preserve">, </w:t>
      </w:r>
      <w:proofErr w:type="gramStart"/>
      <w:r w:rsidRPr="00A82D7A">
        <w:rPr>
          <w:rFonts w:ascii="Times New Roman" w:eastAsia="Times New Roman" w:hAnsi="Times New Roman" w:cs="Times New Roman"/>
        </w:rPr>
        <w:t>принятого</w:t>
      </w:r>
      <w:proofErr w:type="gramEnd"/>
      <w:r w:rsidRPr="00A82D7A">
        <w:rPr>
          <w:rFonts w:ascii="Times New Roman" w:eastAsia="Times New Roman" w:hAnsi="Times New Roman" w:cs="Times New Roman"/>
        </w:rPr>
        <w:t xml:space="preserve"> на местном референдуме.</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roofErr w:type="gramStart"/>
      <w:r w:rsidRPr="00A82D7A">
        <w:rPr>
          <w:rFonts w:ascii="Times New Roman" w:eastAsia="Times New Roman" w:hAnsi="Times New Roman" w:cs="Times New Roman"/>
        </w:rPr>
        <w:t>Если Собрание депутатов Углегорского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Углегорского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roofErr w:type="gramStart"/>
      <w:r w:rsidRPr="00A82D7A">
        <w:rPr>
          <w:rFonts w:ascii="Times New Roman" w:eastAsia="Times New Roman" w:hAnsi="Times New Roman" w:cs="Times New Roman"/>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Углегорского сельского</w:t>
      </w:r>
      <w:proofErr w:type="gramEnd"/>
      <w:r w:rsidRPr="00A82D7A">
        <w:rPr>
          <w:rFonts w:ascii="Times New Roman" w:eastAsia="Times New Roman" w:hAnsi="Times New Roman" w:cs="Times New Roman"/>
        </w:rPr>
        <w:t xml:space="preserve"> поселения. Копия постановления комиссии направляется также инициативной группе по проведению местного референдума.</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10. </w:t>
      </w:r>
      <w:proofErr w:type="gramStart"/>
      <w:r w:rsidRPr="00A82D7A">
        <w:rPr>
          <w:rFonts w:ascii="Times New Roman" w:eastAsia="Times New Roman" w:hAnsi="Times New Roman" w:cs="Times New Roman"/>
        </w:rPr>
        <w:t>Инициатива проведения местного референдума, выдвинутая совместно Собранием депутатов Углегорского сельского поселения и главой Администрации Углегорского сельского поселения, оформляется решением Собрания депутатов Углегорского сельского поселения и правовым актом главы Администрации Углегорского о сельского поселения.</w:t>
      </w:r>
      <w:proofErr w:type="gramEnd"/>
    </w:p>
    <w:p w:rsidR="00A82D7A" w:rsidRPr="00A82D7A" w:rsidRDefault="00A82D7A" w:rsidP="00A82D7A">
      <w:pPr>
        <w:widowControl w:val="0"/>
        <w:spacing w:after="0" w:line="240" w:lineRule="atLeast"/>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9. Назначение и проведение местного референдума</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Собрание депутатов Углегорского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Голосование на местном референдуме проводится не позднее чем через 70 дней со дня принятия решения о назначении референдума.</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2. Голосование на местном референдуме не </w:t>
      </w:r>
      <w:proofErr w:type="gramStart"/>
      <w:r w:rsidRPr="00A82D7A">
        <w:rPr>
          <w:rFonts w:ascii="Times New Roman" w:eastAsia="Times New Roman" w:hAnsi="Times New Roman" w:cs="Times New Roman"/>
        </w:rPr>
        <w:t>позднее</w:t>
      </w:r>
      <w:proofErr w:type="gramEnd"/>
      <w:r w:rsidRPr="00A82D7A">
        <w:rPr>
          <w:rFonts w:ascii="Times New Roman" w:eastAsia="Times New Roman" w:hAnsi="Times New Roman" w:cs="Times New Roman"/>
        </w:rPr>
        <w:t xml:space="preserve"> чем за 25 дней до назначенного дня голосования может быть перенесено Собранием депутатов Углегорского сельского поселения на более поздний срок (но не более чем на 90 дней) в целях его совмещения с днем голосования на назначенных выборах в органы </w:t>
      </w:r>
      <w:r w:rsidRPr="00A82D7A">
        <w:rPr>
          <w:rFonts w:ascii="Times New Roman" w:eastAsia="Times New Roman" w:hAnsi="Times New Roman" w:cs="Times New Roman"/>
        </w:rPr>
        <w:lastRenderedPageBreak/>
        <w:t>государственной власти или органы местного самоуправления либо с днем голосования на ином назначенном референдуме.</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Округ референдума включает в себя всю территорию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10. Муниципальные выборы</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Муниципальные выборы проводятся в целях избрания депутатов Собрания депутатов Углегорского сельского поселения на основе всеобщего равного и прямого избирательного права при тайном голосовании.</w:t>
      </w:r>
    </w:p>
    <w:p w:rsidR="00A82D7A" w:rsidRPr="00A82D7A" w:rsidRDefault="00A82D7A" w:rsidP="00A82D7A">
      <w:pPr>
        <w:spacing w:after="0" w:line="240" w:lineRule="auto"/>
        <w:ind w:firstLine="709"/>
        <w:jc w:val="both"/>
        <w:rPr>
          <w:rFonts w:ascii="Times New Roman" w:eastAsia="Times New Roman" w:hAnsi="Times New Roman" w:cs="Times New Roman"/>
        </w:rPr>
      </w:pPr>
      <w:r w:rsidRPr="00A82D7A">
        <w:rPr>
          <w:rFonts w:ascii="Times New Roman" w:eastAsia="Times New Roman" w:hAnsi="Times New Roman" w:cs="Times New Roman"/>
        </w:rPr>
        <w:t>2. Муниципальные выборы назначаются Собранием депутатов Углегорского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Решение о назначении муниципальных выборов должно быть принято не ранее чем за 90 дней и не </w:t>
      </w:r>
      <w:proofErr w:type="gramStart"/>
      <w:r w:rsidRPr="00A82D7A">
        <w:rPr>
          <w:rFonts w:ascii="Times New Roman" w:eastAsia="Times New Roman" w:hAnsi="Times New Roman" w:cs="Times New Roman"/>
        </w:rPr>
        <w:t>позднее</w:t>
      </w:r>
      <w:proofErr w:type="gramEnd"/>
      <w:r w:rsidRPr="00A82D7A">
        <w:rPr>
          <w:rFonts w:ascii="Times New Roman" w:eastAsia="Times New Roman" w:hAnsi="Times New Roman" w:cs="Times New Roman"/>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3. </w:t>
      </w:r>
      <w:proofErr w:type="gramStart"/>
      <w:r w:rsidRPr="00A82D7A">
        <w:rPr>
          <w:rFonts w:ascii="Times New Roman" w:eastAsia="Times New Roman" w:hAnsi="Times New Roman" w:cs="Times New Roman"/>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Углегорского сельского поселения, а в случае если срок полномочий истекает в год проведения выборов депутатов Государственной</w:t>
      </w:r>
      <w:proofErr w:type="gramEnd"/>
      <w:r w:rsidRPr="00A82D7A">
        <w:rPr>
          <w:rFonts w:ascii="Times New Roman" w:eastAsia="Times New Roman" w:hAnsi="Times New Roman" w:cs="Times New Roman"/>
        </w:rPr>
        <w:t xml:space="preserve"> Думы Федерального Собрания Российской Федерации очередного созыва, - день голосования на указанных выборах.</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4. Итоги муниципальных выборов подлежат официальному опубликованию (обнародованию).</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 xml:space="preserve">Статья 11. Голосование по отзыву депутата Собрания депутатов Углегорского сельского поселения, </w:t>
      </w:r>
      <w:r w:rsidRPr="00A82D7A">
        <w:rPr>
          <w:rFonts w:ascii="Times New Roman" w:eastAsia="Times New Roman" w:hAnsi="Times New Roman" w:cs="Times New Roman"/>
          <w:b/>
          <w:bCs/>
        </w:rPr>
        <w:t xml:space="preserve">председателя Собрания депутатов – главы </w:t>
      </w:r>
      <w:r w:rsidRPr="00A82D7A">
        <w:rPr>
          <w:rFonts w:ascii="Times New Roman" w:eastAsia="Times New Roman" w:hAnsi="Times New Roman" w:cs="Times New Roman"/>
          <w:b/>
        </w:rPr>
        <w:t>Углегорского</w:t>
      </w:r>
      <w:r w:rsidRPr="00A82D7A">
        <w:rPr>
          <w:rFonts w:ascii="Times New Roman" w:eastAsia="Times New Roman" w:hAnsi="Times New Roman" w:cs="Times New Roman"/>
          <w:b/>
          <w:bCs/>
        </w:rPr>
        <w:t xml:space="preserve"> сельского поселения</w:t>
      </w:r>
      <w:r w:rsidRPr="00A82D7A">
        <w:rPr>
          <w:rFonts w:ascii="Times New Roman" w:eastAsia="Times New Roman" w:hAnsi="Times New Roman" w:cs="Times New Roman"/>
          <w:b/>
        </w:rPr>
        <w:t>, голосование по вопросам изменения границ, преобразования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1. </w:t>
      </w:r>
      <w:proofErr w:type="gramStart"/>
      <w:r w:rsidRPr="00A82D7A">
        <w:rPr>
          <w:rFonts w:ascii="Times New Roman" w:eastAsia="Times New Roman" w:hAnsi="Times New Roman" w:cs="Times New Roman"/>
        </w:rPr>
        <w:t xml:space="preserve">Голосование по отзыву депутата Собрания депутатов Углегорского сельского поселения, </w:t>
      </w:r>
      <w:r w:rsidRPr="00A82D7A">
        <w:rPr>
          <w:rFonts w:ascii="Times New Roman" w:eastAsia="Times New Roman" w:hAnsi="Times New Roman" w:cs="Times New Roman"/>
          <w:bCs/>
        </w:rPr>
        <w:t xml:space="preserve">председателя Собрания депутатов – главы </w:t>
      </w:r>
      <w:r w:rsidRPr="00A82D7A">
        <w:rPr>
          <w:rFonts w:ascii="Times New Roman" w:eastAsia="Times New Roman" w:hAnsi="Times New Roman" w:cs="Times New Roman"/>
        </w:rPr>
        <w:t>Углегорского</w:t>
      </w:r>
      <w:r w:rsidRPr="00A82D7A">
        <w:rPr>
          <w:rFonts w:ascii="Times New Roman" w:eastAsia="Times New Roman" w:hAnsi="Times New Roman" w:cs="Times New Roman"/>
          <w:bCs/>
        </w:rPr>
        <w:t xml:space="preserve"> сельского поселения </w:t>
      </w:r>
      <w:r w:rsidRPr="00A82D7A">
        <w:rPr>
          <w:rFonts w:ascii="Times New Roman" w:eastAsia="Times New Roman" w:hAnsi="Times New Roman" w:cs="Times New Roman"/>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2. </w:t>
      </w:r>
      <w:proofErr w:type="gramStart"/>
      <w:r w:rsidRPr="00A82D7A">
        <w:rPr>
          <w:rFonts w:ascii="Times New Roman" w:eastAsia="Times New Roman" w:hAnsi="Times New Roman" w:cs="Times New Roman"/>
        </w:rPr>
        <w:t xml:space="preserve">Основаниями для отзыва депутата Собрания депутатов Углегорского сельского поселения, </w:t>
      </w:r>
      <w:r w:rsidRPr="00A82D7A">
        <w:rPr>
          <w:rFonts w:ascii="Times New Roman" w:eastAsia="Times New Roman" w:hAnsi="Times New Roman" w:cs="Times New Roman"/>
          <w:bCs/>
        </w:rPr>
        <w:t xml:space="preserve">председателя Собрания депутатов – главы </w:t>
      </w:r>
      <w:r w:rsidRPr="00A82D7A">
        <w:rPr>
          <w:rFonts w:ascii="Times New Roman" w:eastAsia="Times New Roman" w:hAnsi="Times New Roman" w:cs="Times New Roman"/>
        </w:rPr>
        <w:t>Углегорского</w:t>
      </w:r>
      <w:r w:rsidRPr="00A82D7A">
        <w:rPr>
          <w:rFonts w:ascii="Times New Roman" w:eastAsia="Times New Roman" w:hAnsi="Times New Roman" w:cs="Times New Roman"/>
          <w:bCs/>
        </w:rPr>
        <w:t xml:space="preserve"> сельского поселения </w:t>
      </w:r>
      <w:r w:rsidRPr="00A82D7A">
        <w:rPr>
          <w:rFonts w:ascii="Times New Roman" w:eastAsia="Times New Roman" w:hAnsi="Times New Roman" w:cs="Times New Roman"/>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Углегорского сельского поселения, </w:t>
      </w:r>
      <w:r w:rsidRPr="00A82D7A">
        <w:rPr>
          <w:rFonts w:ascii="Times New Roman" w:eastAsia="Times New Roman" w:hAnsi="Times New Roman" w:cs="Times New Roman"/>
          <w:bCs/>
        </w:rPr>
        <w:t xml:space="preserve">председателем Собрания депутатов – главой </w:t>
      </w:r>
      <w:r w:rsidRPr="00A82D7A">
        <w:rPr>
          <w:rFonts w:ascii="Times New Roman" w:eastAsia="Times New Roman" w:hAnsi="Times New Roman" w:cs="Times New Roman"/>
        </w:rPr>
        <w:t>Углегорского</w:t>
      </w:r>
      <w:r w:rsidRPr="00A82D7A">
        <w:rPr>
          <w:rFonts w:ascii="Times New Roman" w:eastAsia="Times New Roman" w:hAnsi="Times New Roman" w:cs="Times New Roman"/>
          <w:bCs/>
        </w:rPr>
        <w:t xml:space="preserve">  сельского поселения </w:t>
      </w:r>
      <w:r w:rsidRPr="00A82D7A">
        <w:rPr>
          <w:rFonts w:ascii="Times New Roman" w:eastAsia="Times New Roman" w:hAnsi="Times New Roman" w:cs="Times New Roman"/>
        </w:rPr>
        <w:t>своих полномочий, в случае их подтверждения в судебном порядке.</w:t>
      </w:r>
      <w:proofErr w:type="gramEnd"/>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3. Депутат Собрания депутатов Углегорского сельского поселения, </w:t>
      </w:r>
      <w:r w:rsidRPr="00A82D7A">
        <w:rPr>
          <w:rFonts w:ascii="Times New Roman" w:eastAsia="Times New Roman" w:hAnsi="Times New Roman" w:cs="Times New Roman"/>
          <w:bCs/>
        </w:rPr>
        <w:t xml:space="preserve">председатель Собрания депутатов – глава </w:t>
      </w:r>
      <w:r w:rsidRPr="00A82D7A">
        <w:rPr>
          <w:rFonts w:ascii="Times New Roman" w:eastAsia="Times New Roman" w:hAnsi="Times New Roman" w:cs="Times New Roman"/>
        </w:rPr>
        <w:t>Углегорского</w:t>
      </w:r>
      <w:r w:rsidRPr="00A82D7A">
        <w:rPr>
          <w:rFonts w:ascii="Times New Roman" w:eastAsia="Times New Roman" w:hAnsi="Times New Roman" w:cs="Times New Roman"/>
          <w:bCs/>
        </w:rPr>
        <w:t xml:space="preserve"> сельского поселения </w:t>
      </w:r>
      <w:r w:rsidRPr="00A82D7A">
        <w:rPr>
          <w:rFonts w:ascii="Times New Roman" w:eastAsia="Times New Roman" w:hAnsi="Times New Roman" w:cs="Times New Roman"/>
        </w:rPr>
        <w:t>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4. С инициативой проведения голосования по отзыву депутата Собрания депутатов Углегорского сельского поселения, </w:t>
      </w:r>
      <w:r w:rsidRPr="00A82D7A">
        <w:rPr>
          <w:rFonts w:ascii="Times New Roman" w:eastAsia="Times New Roman" w:hAnsi="Times New Roman" w:cs="Times New Roman"/>
          <w:bCs/>
        </w:rPr>
        <w:t xml:space="preserve">председателя Собрания депутатов – главы </w:t>
      </w:r>
      <w:r w:rsidRPr="00A82D7A">
        <w:rPr>
          <w:rFonts w:ascii="Times New Roman" w:eastAsia="Times New Roman" w:hAnsi="Times New Roman" w:cs="Times New Roman"/>
        </w:rPr>
        <w:t>Углегорского</w:t>
      </w:r>
      <w:r w:rsidRPr="00A82D7A">
        <w:rPr>
          <w:rFonts w:ascii="Times New Roman" w:eastAsia="Times New Roman" w:hAnsi="Times New Roman" w:cs="Times New Roman"/>
          <w:bCs/>
        </w:rPr>
        <w:t xml:space="preserve"> сельского поселения </w:t>
      </w:r>
      <w:r w:rsidRPr="00A82D7A">
        <w:rPr>
          <w:rFonts w:ascii="Times New Roman" w:eastAsia="Times New Roman" w:hAnsi="Times New Roman" w:cs="Times New Roman"/>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Углегорского сельского поселения, </w:t>
      </w:r>
      <w:r w:rsidRPr="00A82D7A">
        <w:rPr>
          <w:rFonts w:ascii="Times New Roman" w:eastAsia="Times New Roman" w:hAnsi="Times New Roman" w:cs="Times New Roman"/>
          <w:bCs/>
        </w:rPr>
        <w:t xml:space="preserve">председателя Собрания депутатов – главы </w:t>
      </w:r>
      <w:r w:rsidRPr="00A82D7A">
        <w:rPr>
          <w:rFonts w:ascii="Times New Roman" w:eastAsia="Times New Roman" w:hAnsi="Times New Roman" w:cs="Times New Roman"/>
        </w:rPr>
        <w:t>Углегорского</w:t>
      </w:r>
      <w:r w:rsidRPr="00A82D7A">
        <w:rPr>
          <w:rFonts w:ascii="Times New Roman" w:eastAsia="Times New Roman" w:hAnsi="Times New Roman" w:cs="Times New Roman"/>
          <w:bCs/>
        </w:rPr>
        <w:t xml:space="preserve"> сельского поселения </w:t>
      </w:r>
      <w:r w:rsidRPr="00A82D7A">
        <w:rPr>
          <w:rFonts w:ascii="Times New Roman" w:eastAsia="Times New Roman" w:hAnsi="Times New Roman" w:cs="Times New Roman"/>
        </w:rPr>
        <w:t>обращается в организующую референдум территориальную избирательную комиссию, с ходатайством о регистрации инициативной группы.</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5. </w:t>
      </w:r>
      <w:proofErr w:type="gramStart"/>
      <w:r w:rsidRPr="00A82D7A">
        <w:rPr>
          <w:rFonts w:ascii="Times New Roman" w:eastAsia="Times New Roman" w:hAnsi="Times New Roman" w:cs="Times New Roman"/>
        </w:rPr>
        <w:t xml:space="preserve">В ходатайстве о регистрации инициативной группы по проведению голосования по отзыву депутата Собрания депутатов Углегорского сельского поселения, </w:t>
      </w:r>
      <w:r w:rsidRPr="00A82D7A">
        <w:rPr>
          <w:rFonts w:ascii="Times New Roman" w:eastAsia="Times New Roman" w:hAnsi="Times New Roman" w:cs="Times New Roman"/>
          <w:bCs/>
        </w:rPr>
        <w:t xml:space="preserve">председателя Собрания депутатов – главы </w:t>
      </w:r>
      <w:r w:rsidRPr="00A82D7A">
        <w:rPr>
          <w:rFonts w:ascii="Times New Roman" w:eastAsia="Times New Roman" w:hAnsi="Times New Roman" w:cs="Times New Roman"/>
        </w:rPr>
        <w:t>Углегорского</w:t>
      </w:r>
      <w:r w:rsidRPr="00A82D7A">
        <w:rPr>
          <w:rFonts w:ascii="Times New Roman" w:eastAsia="Times New Roman" w:hAnsi="Times New Roman" w:cs="Times New Roman"/>
          <w:bCs/>
        </w:rPr>
        <w:t xml:space="preserve"> сельского поселения </w:t>
      </w:r>
      <w:r w:rsidRPr="00A82D7A">
        <w:rPr>
          <w:rFonts w:ascii="Times New Roman" w:eastAsia="Times New Roman" w:hAnsi="Times New Roman" w:cs="Times New Roman"/>
        </w:rPr>
        <w:t xml:space="preserve">должны быть указаны фамилия, имя, отчество, должность отзываемого лица, основание для отзыва депутата Собрания депутатов Углегорского сельского поселения, </w:t>
      </w:r>
      <w:r w:rsidRPr="00A82D7A">
        <w:rPr>
          <w:rFonts w:ascii="Times New Roman" w:eastAsia="Times New Roman" w:hAnsi="Times New Roman" w:cs="Times New Roman"/>
          <w:bCs/>
        </w:rPr>
        <w:t xml:space="preserve">председателя Собрания депутатов – главы </w:t>
      </w:r>
      <w:r w:rsidRPr="00A82D7A">
        <w:rPr>
          <w:rFonts w:ascii="Times New Roman" w:eastAsia="Times New Roman" w:hAnsi="Times New Roman" w:cs="Times New Roman"/>
        </w:rPr>
        <w:t>Углегорского</w:t>
      </w:r>
      <w:r w:rsidRPr="00A82D7A">
        <w:rPr>
          <w:rFonts w:ascii="Times New Roman" w:eastAsia="Times New Roman" w:hAnsi="Times New Roman" w:cs="Times New Roman"/>
          <w:bCs/>
        </w:rPr>
        <w:t xml:space="preserve"> сельского поселения</w:t>
      </w:r>
      <w:r w:rsidRPr="00A82D7A">
        <w:rPr>
          <w:rFonts w:ascii="Times New Roman" w:eastAsia="Times New Roman" w:hAnsi="Times New Roman" w:cs="Times New Roman"/>
        </w:rPr>
        <w:t>, фамилия, имя, отчество, дата и место рождения, серия, номер и дата</w:t>
      </w:r>
      <w:proofErr w:type="gramEnd"/>
      <w:r w:rsidRPr="00A82D7A">
        <w:rPr>
          <w:rFonts w:ascii="Times New Roman" w:eastAsia="Times New Roman" w:hAnsi="Times New Roman" w:cs="Times New Roman"/>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6. </w:t>
      </w:r>
      <w:proofErr w:type="gramStart"/>
      <w:r w:rsidRPr="00A82D7A">
        <w:rPr>
          <w:rFonts w:ascii="Times New Roman" w:eastAsia="Times New Roman" w:hAnsi="Times New Roman" w:cs="Times New Roman"/>
        </w:rPr>
        <w:t xml:space="preserve">При рассмотрении ходатайства инициативной группы по проведению голосования по отзыву </w:t>
      </w:r>
      <w:r w:rsidRPr="00A82D7A">
        <w:rPr>
          <w:rFonts w:ascii="Times New Roman" w:eastAsia="Times New Roman" w:hAnsi="Times New Roman" w:cs="Times New Roman"/>
        </w:rPr>
        <w:lastRenderedPageBreak/>
        <w:t xml:space="preserve">депутата Собрания депутатов Углегорского сельского поселения, </w:t>
      </w:r>
      <w:r w:rsidRPr="00A82D7A">
        <w:rPr>
          <w:rFonts w:ascii="Times New Roman" w:eastAsia="Times New Roman" w:hAnsi="Times New Roman" w:cs="Times New Roman"/>
          <w:bCs/>
        </w:rPr>
        <w:t xml:space="preserve">председателя Собрания депутатов – главы </w:t>
      </w:r>
      <w:r w:rsidRPr="00A82D7A">
        <w:rPr>
          <w:rFonts w:ascii="Times New Roman" w:eastAsia="Times New Roman" w:hAnsi="Times New Roman" w:cs="Times New Roman"/>
        </w:rPr>
        <w:t>Углегорского</w:t>
      </w:r>
      <w:r w:rsidRPr="00A82D7A">
        <w:rPr>
          <w:rFonts w:ascii="Times New Roman" w:eastAsia="Times New Roman" w:hAnsi="Times New Roman" w:cs="Times New Roman"/>
          <w:bCs/>
        </w:rPr>
        <w:t xml:space="preserve"> сельского поселения </w:t>
      </w:r>
      <w:r w:rsidRPr="00A82D7A">
        <w:rPr>
          <w:rFonts w:ascii="Times New Roman" w:eastAsia="Times New Roman" w:hAnsi="Times New Roman" w:cs="Times New Roman"/>
        </w:rPr>
        <w:t xml:space="preserve">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Углегорского сельского поселения, </w:t>
      </w:r>
      <w:r w:rsidRPr="00A82D7A">
        <w:rPr>
          <w:rFonts w:ascii="Times New Roman" w:eastAsia="Times New Roman" w:hAnsi="Times New Roman" w:cs="Times New Roman"/>
          <w:bCs/>
        </w:rPr>
        <w:t xml:space="preserve">председателем Собрания депутатов – главой </w:t>
      </w:r>
      <w:r w:rsidRPr="00A82D7A">
        <w:rPr>
          <w:rFonts w:ascii="Times New Roman" w:eastAsia="Times New Roman" w:hAnsi="Times New Roman" w:cs="Times New Roman"/>
        </w:rPr>
        <w:t xml:space="preserve">Углегорского </w:t>
      </w:r>
      <w:r w:rsidRPr="00A82D7A">
        <w:rPr>
          <w:rFonts w:ascii="Times New Roman" w:eastAsia="Times New Roman" w:hAnsi="Times New Roman" w:cs="Times New Roman"/>
          <w:bCs/>
        </w:rPr>
        <w:t xml:space="preserve">сельского поселения </w:t>
      </w:r>
      <w:r w:rsidRPr="00A82D7A">
        <w:rPr>
          <w:rFonts w:ascii="Times New Roman" w:eastAsia="Times New Roman" w:hAnsi="Times New Roman" w:cs="Times New Roman"/>
        </w:rPr>
        <w:t>противоправных решений или действий (бездействия</w:t>
      </w:r>
      <w:proofErr w:type="gramEnd"/>
      <w:r w:rsidRPr="00A82D7A">
        <w:rPr>
          <w:rFonts w:ascii="Times New Roman" w:eastAsia="Times New Roman" w:hAnsi="Times New Roman" w:cs="Times New Roman"/>
        </w:rPr>
        <w:t xml:space="preserve">), </w:t>
      </w:r>
      <w:proofErr w:type="gramStart"/>
      <w:r w:rsidRPr="00A82D7A">
        <w:rPr>
          <w:rFonts w:ascii="Times New Roman" w:eastAsia="Times New Roman" w:hAnsi="Times New Roman" w:cs="Times New Roman"/>
        </w:rPr>
        <w:t>выдвигаемых</w:t>
      </w:r>
      <w:proofErr w:type="gramEnd"/>
      <w:r w:rsidRPr="00A82D7A">
        <w:rPr>
          <w:rFonts w:ascii="Times New Roman" w:eastAsia="Times New Roman" w:hAnsi="Times New Roman" w:cs="Times New Roman"/>
        </w:rPr>
        <w:t xml:space="preserve"> в качестве основания для отзыва.</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7. </w:t>
      </w:r>
      <w:proofErr w:type="gramStart"/>
      <w:r w:rsidRPr="00A82D7A">
        <w:rPr>
          <w:rFonts w:ascii="Times New Roman" w:eastAsia="Times New Roman" w:hAnsi="Times New Roman" w:cs="Times New Roman"/>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Углегорского сельского поселения, </w:t>
      </w:r>
      <w:r w:rsidRPr="00A82D7A">
        <w:rPr>
          <w:rFonts w:ascii="Times New Roman" w:eastAsia="Times New Roman" w:hAnsi="Times New Roman" w:cs="Times New Roman"/>
          <w:bCs/>
        </w:rPr>
        <w:t xml:space="preserve">председателя Собрания депутатов – главы </w:t>
      </w:r>
      <w:r w:rsidRPr="00A82D7A">
        <w:rPr>
          <w:rFonts w:ascii="Times New Roman" w:eastAsia="Times New Roman" w:hAnsi="Times New Roman" w:cs="Times New Roman"/>
        </w:rPr>
        <w:t>Углегорского</w:t>
      </w:r>
      <w:r w:rsidRPr="00A82D7A">
        <w:rPr>
          <w:rFonts w:ascii="Times New Roman" w:eastAsia="Times New Roman" w:hAnsi="Times New Roman" w:cs="Times New Roman"/>
          <w:bCs/>
        </w:rPr>
        <w:t xml:space="preserve"> сельского поселения </w:t>
      </w:r>
      <w:r w:rsidRPr="00A82D7A">
        <w:rPr>
          <w:rFonts w:ascii="Times New Roman" w:eastAsia="Times New Roman" w:hAnsi="Times New Roman" w:cs="Times New Roman"/>
        </w:rPr>
        <w:t>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A82D7A">
        <w:rPr>
          <w:rFonts w:ascii="Times New Roman" w:eastAsia="Times New Roman" w:hAnsi="Times New Roman" w:cs="Times New Roman"/>
        </w:rPr>
        <w:t xml:space="preserve"> депутатов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8. </w:t>
      </w:r>
      <w:proofErr w:type="gramStart"/>
      <w:r w:rsidRPr="00A82D7A">
        <w:rPr>
          <w:rFonts w:ascii="Times New Roman" w:eastAsia="Times New Roman" w:hAnsi="Times New Roman" w:cs="Times New Roman"/>
        </w:rPr>
        <w:t xml:space="preserve">Собрание депутатов Углегорского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Углегорского сельского поселения, </w:t>
      </w:r>
      <w:r w:rsidRPr="00A82D7A">
        <w:rPr>
          <w:rFonts w:ascii="Times New Roman" w:eastAsia="Times New Roman" w:hAnsi="Times New Roman" w:cs="Times New Roman"/>
          <w:bCs/>
        </w:rPr>
        <w:t xml:space="preserve">председателя Собрания депутатов – главы </w:t>
      </w:r>
      <w:r w:rsidRPr="00A82D7A">
        <w:rPr>
          <w:rFonts w:ascii="Times New Roman" w:eastAsia="Times New Roman" w:hAnsi="Times New Roman" w:cs="Times New Roman"/>
        </w:rPr>
        <w:t>Углегорского</w:t>
      </w:r>
      <w:r w:rsidRPr="00A82D7A">
        <w:rPr>
          <w:rFonts w:ascii="Times New Roman" w:eastAsia="Times New Roman" w:hAnsi="Times New Roman" w:cs="Times New Roman"/>
          <w:bCs/>
        </w:rPr>
        <w:t xml:space="preserve"> сельского поселения </w:t>
      </w:r>
      <w:r w:rsidRPr="00A82D7A">
        <w:rPr>
          <w:rFonts w:ascii="Times New Roman" w:eastAsia="Times New Roman" w:hAnsi="Times New Roman" w:cs="Times New Roman"/>
        </w:rPr>
        <w:t xml:space="preserve">и приложенных к нему документов на открытом заседании проверяет соответствие вопроса, Углегорского выносимого на голосование по отзыву депутата Собрания депутатов Углегорского сельского поселения, </w:t>
      </w:r>
      <w:r w:rsidRPr="00A82D7A">
        <w:rPr>
          <w:rFonts w:ascii="Times New Roman" w:eastAsia="Times New Roman" w:hAnsi="Times New Roman" w:cs="Times New Roman"/>
          <w:bCs/>
        </w:rPr>
        <w:t>председателя Собрания депутатов – главы</w:t>
      </w:r>
      <w:proofErr w:type="gramEnd"/>
      <w:r w:rsidRPr="00A82D7A">
        <w:rPr>
          <w:rFonts w:ascii="Times New Roman" w:eastAsia="Times New Roman" w:hAnsi="Times New Roman" w:cs="Times New Roman"/>
          <w:bCs/>
        </w:rPr>
        <w:t xml:space="preserve"> </w:t>
      </w:r>
      <w:r w:rsidRPr="00A82D7A">
        <w:rPr>
          <w:rFonts w:ascii="Times New Roman" w:eastAsia="Times New Roman" w:hAnsi="Times New Roman" w:cs="Times New Roman"/>
        </w:rPr>
        <w:t>Углегорского</w:t>
      </w:r>
      <w:r w:rsidRPr="00A82D7A">
        <w:rPr>
          <w:rFonts w:ascii="Times New Roman" w:eastAsia="Times New Roman" w:hAnsi="Times New Roman" w:cs="Times New Roman"/>
          <w:bCs/>
        </w:rPr>
        <w:t xml:space="preserve"> сельского поселения </w:t>
      </w:r>
      <w:r w:rsidRPr="00A82D7A">
        <w:rPr>
          <w:rFonts w:ascii="Times New Roman" w:eastAsia="Times New Roman" w:hAnsi="Times New Roman" w:cs="Times New Roman"/>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Углегорского сельского поселения или </w:t>
      </w:r>
      <w:r w:rsidRPr="00A82D7A">
        <w:rPr>
          <w:rFonts w:ascii="Times New Roman" w:eastAsia="Times New Roman" w:hAnsi="Times New Roman" w:cs="Times New Roman"/>
          <w:bCs/>
        </w:rPr>
        <w:t xml:space="preserve">председатель Собрания депутатов – глава </w:t>
      </w:r>
      <w:r w:rsidRPr="00A82D7A">
        <w:rPr>
          <w:rFonts w:ascii="Times New Roman" w:eastAsia="Times New Roman" w:hAnsi="Times New Roman" w:cs="Times New Roman"/>
        </w:rPr>
        <w:t>Углегорского</w:t>
      </w:r>
      <w:r w:rsidRPr="00A82D7A">
        <w:rPr>
          <w:rFonts w:ascii="Times New Roman" w:eastAsia="Times New Roman" w:hAnsi="Times New Roman" w:cs="Times New Roman"/>
          <w:bCs/>
        </w:rPr>
        <w:t xml:space="preserve"> сельского поселения</w:t>
      </w:r>
      <w:r w:rsidRPr="00A82D7A">
        <w:rPr>
          <w:rFonts w:ascii="Times New Roman" w:eastAsia="Times New Roman" w:hAnsi="Times New Roman" w:cs="Times New Roman"/>
        </w:rPr>
        <w:t>.</w:t>
      </w:r>
    </w:p>
    <w:p w:rsidR="00A82D7A" w:rsidRPr="00A82D7A" w:rsidRDefault="00A82D7A" w:rsidP="00A82D7A">
      <w:pPr>
        <w:widowControl w:val="0"/>
        <w:spacing w:after="0" w:line="240" w:lineRule="atLeast"/>
        <w:ind w:firstLine="680"/>
        <w:jc w:val="both"/>
        <w:textAlignment w:val="baseline"/>
        <w:rPr>
          <w:rFonts w:ascii="Times New Roman" w:eastAsia="Times New Roman" w:hAnsi="Times New Roman" w:cs="Times New Roman"/>
          <w:lang w:val="hy-AM" w:eastAsia="hy-AM"/>
        </w:rPr>
      </w:pPr>
      <w:r w:rsidRPr="00A82D7A">
        <w:rPr>
          <w:rFonts w:ascii="Times New Roman" w:eastAsia="Times New Roman" w:hAnsi="Times New Roman" w:cs="Times New Roman"/>
        </w:rPr>
        <w:t xml:space="preserve">9. </w:t>
      </w:r>
      <w:proofErr w:type="gramStart"/>
      <w:r w:rsidRPr="00A82D7A">
        <w:rPr>
          <w:rFonts w:ascii="Times New Roman" w:eastAsia="Times New Roman" w:hAnsi="Times New Roman" w:cs="Times New Roman"/>
        </w:rPr>
        <w:t xml:space="preserve">Если Собрание депутатов Углегорского сельского поселения признает, что вопрос, выносимый на голосование по отзыву депутата Собрания депутатов Углегорского сельского поселения, </w:t>
      </w:r>
      <w:r w:rsidRPr="00A82D7A">
        <w:rPr>
          <w:rFonts w:ascii="Times New Roman" w:eastAsia="Times New Roman" w:hAnsi="Times New Roman" w:cs="Times New Roman"/>
          <w:bCs/>
        </w:rPr>
        <w:t xml:space="preserve">председателя Собрания депутатов – главы </w:t>
      </w:r>
      <w:r w:rsidRPr="00A82D7A">
        <w:rPr>
          <w:rFonts w:ascii="Times New Roman" w:eastAsia="Times New Roman" w:hAnsi="Times New Roman" w:cs="Times New Roman"/>
        </w:rPr>
        <w:t>Углегорского</w:t>
      </w:r>
      <w:r w:rsidRPr="00A82D7A">
        <w:rPr>
          <w:rFonts w:ascii="Times New Roman" w:eastAsia="Times New Roman" w:hAnsi="Times New Roman" w:cs="Times New Roman"/>
          <w:bCs/>
        </w:rPr>
        <w:t xml:space="preserve"> сельского поселения</w:t>
      </w:r>
      <w:r w:rsidRPr="00A82D7A">
        <w:rPr>
          <w:rFonts w:ascii="Times New Roman" w:eastAsia="Times New Roman" w:hAnsi="Times New Roman" w:cs="Times New Roman"/>
        </w:rPr>
        <w:t xml:space="preserve">,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Углегорского сельского поселения, </w:t>
      </w:r>
      <w:r w:rsidRPr="00A82D7A">
        <w:rPr>
          <w:rFonts w:ascii="Times New Roman" w:eastAsia="Times New Roman" w:hAnsi="Times New Roman" w:cs="Times New Roman"/>
          <w:bCs/>
        </w:rPr>
        <w:t>председателя Собрания депутатов</w:t>
      </w:r>
      <w:proofErr w:type="gramEnd"/>
      <w:r w:rsidRPr="00A82D7A">
        <w:rPr>
          <w:rFonts w:ascii="Times New Roman" w:eastAsia="Times New Roman" w:hAnsi="Times New Roman" w:cs="Times New Roman"/>
          <w:bCs/>
        </w:rPr>
        <w:t xml:space="preserve"> – главы </w:t>
      </w:r>
      <w:r w:rsidRPr="00A82D7A">
        <w:rPr>
          <w:rFonts w:ascii="Times New Roman" w:eastAsia="Times New Roman" w:hAnsi="Times New Roman" w:cs="Times New Roman"/>
        </w:rPr>
        <w:t>Углегорского</w:t>
      </w:r>
      <w:r w:rsidRPr="00A82D7A">
        <w:rPr>
          <w:rFonts w:ascii="Times New Roman" w:eastAsia="Times New Roman" w:hAnsi="Times New Roman" w:cs="Times New Roman"/>
          <w:bCs/>
        </w:rPr>
        <w:t xml:space="preserve"> сельского поселения </w:t>
      </w:r>
      <w:r w:rsidRPr="00A82D7A">
        <w:rPr>
          <w:rFonts w:ascii="Times New Roman" w:eastAsia="Times New Roman" w:hAnsi="Times New Roman" w:cs="Times New Roman"/>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82D7A">
        <w:rPr>
          <w:rFonts w:ascii="Times New Roman" w:eastAsia="Times New Roman" w:hAnsi="Times New Roman" w:cs="Times New Roman"/>
          <w:lang w:val="hy-AM" w:eastAsia="hy-AM"/>
        </w:rPr>
        <w:t xml:space="preserve"> а также сообщает об этом в средства массовой информации</w:t>
      </w:r>
      <w:r w:rsidRPr="00A82D7A">
        <w:rPr>
          <w:rFonts w:ascii="Times New Roman" w:eastAsia="Times New Roman" w:hAnsi="Times New Roman" w:cs="Times New Roman"/>
        </w:rPr>
        <w:t>.</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Если Собрание депутатов Углегорского сельского поселения признает, что основания для отзыва депутата Собрания депутатов Углегорского сельского поселения, </w:t>
      </w:r>
      <w:r w:rsidRPr="00A82D7A">
        <w:rPr>
          <w:rFonts w:ascii="Times New Roman" w:eastAsia="Times New Roman" w:hAnsi="Times New Roman" w:cs="Times New Roman"/>
          <w:bCs/>
        </w:rPr>
        <w:t xml:space="preserve">председателя Собрания депутатов – главы </w:t>
      </w:r>
      <w:r w:rsidRPr="00A82D7A">
        <w:rPr>
          <w:rFonts w:ascii="Times New Roman" w:eastAsia="Times New Roman" w:hAnsi="Times New Roman" w:cs="Times New Roman"/>
        </w:rPr>
        <w:t>Углегорского</w:t>
      </w:r>
      <w:r w:rsidRPr="00A82D7A">
        <w:rPr>
          <w:rFonts w:ascii="Times New Roman" w:eastAsia="Times New Roman" w:hAnsi="Times New Roman" w:cs="Times New Roman"/>
          <w:bCs/>
        </w:rPr>
        <w:t xml:space="preserve"> сельского поселения </w:t>
      </w:r>
      <w:proofErr w:type="gramStart"/>
      <w:r w:rsidRPr="00A82D7A">
        <w:rPr>
          <w:rFonts w:ascii="Times New Roman" w:eastAsia="Times New Roman" w:hAnsi="Times New Roman" w:cs="Times New Roman"/>
        </w:rPr>
        <w:t>отсутствуют организующая референдум территориальная избирательная комиссия в течение 15 дней со дня принятия Собранием депутатов Углегорского сельского поселения соответствующего решения отказывает</w:t>
      </w:r>
      <w:proofErr w:type="gramEnd"/>
      <w:r w:rsidRPr="00A82D7A">
        <w:rPr>
          <w:rFonts w:ascii="Times New Roman" w:eastAsia="Times New Roman" w:hAnsi="Times New Roman" w:cs="Times New Roman"/>
        </w:rPr>
        <w:t xml:space="preserve"> инициативной группе в регистрации.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10. </w:t>
      </w:r>
      <w:proofErr w:type="gramStart"/>
      <w:r w:rsidRPr="00A82D7A">
        <w:rPr>
          <w:rFonts w:ascii="Times New Roman" w:eastAsia="Times New Roman" w:hAnsi="Times New Roman" w:cs="Times New Roman"/>
        </w:rPr>
        <w:t xml:space="preserve">Депутат Собрания депутатов Углегорского сельского поселения, </w:t>
      </w:r>
      <w:r w:rsidRPr="00A82D7A">
        <w:rPr>
          <w:rFonts w:ascii="Times New Roman" w:eastAsia="Times New Roman" w:hAnsi="Times New Roman" w:cs="Times New Roman"/>
          <w:bCs/>
        </w:rPr>
        <w:t xml:space="preserve">председатель Собрания депутатов – глава </w:t>
      </w:r>
      <w:r w:rsidRPr="00A82D7A">
        <w:rPr>
          <w:rFonts w:ascii="Times New Roman" w:eastAsia="Times New Roman" w:hAnsi="Times New Roman" w:cs="Times New Roman"/>
        </w:rPr>
        <w:t>Углегорского</w:t>
      </w:r>
      <w:r w:rsidRPr="00A82D7A">
        <w:rPr>
          <w:rFonts w:ascii="Times New Roman" w:eastAsia="Times New Roman" w:hAnsi="Times New Roman" w:cs="Times New Roman"/>
          <w:bCs/>
        </w:rPr>
        <w:t xml:space="preserve"> сельского поселения </w:t>
      </w:r>
      <w:r w:rsidRPr="00A82D7A">
        <w:rPr>
          <w:rFonts w:ascii="Times New Roman" w:eastAsia="Times New Roman" w:hAnsi="Times New Roman" w:cs="Times New Roman"/>
        </w:rPr>
        <w:t>имеет право на опубликование (обнародование) за счет средств бюджета Углегорского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Опубликование объяснений депутата Собрания депутатов Углегорского сельского поселения, </w:t>
      </w:r>
      <w:r w:rsidRPr="00A82D7A">
        <w:rPr>
          <w:rFonts w:ascii="Times New Roman" w:eastAsia="Times New Roman" w:hAnsi="Times New Roman" w:cs="Times New Roman"/>
          <w:bCs/>
        </w:rPr>
        <w:t xml:space="preserve">председателя Собрания депутатов – главы </w:t>
      </w:r>
      <w:r w:rsidRPr="00A82D7A">
        <w:rPr>
          <w:rFonts w:ascii="Times New Roman" w:eastAsia="Times New Roman" w:hAnsi="Times New Roman" w:cs="Times New Roman"/>
        </w:rPr>
        <w:t>Углегорского</w:t>
      </w:r>
      <w:r w:rsidRPr="00A82D7A">
        <w:rPr>
          <w:rFonts w:ascii="Times New Roman" w:eastAsia="Times New Roman" w:hAnsi="Times New Roman" w:cs="Times New Roman"/>
          <w:bCs/>
        </w:rPr>
        <w:t xml:space="preserve"> сельского поселения </w:t>
      </w:r>
      <w:r w:rsidRPr="00A82D7A">
        <w:rPr>
          <w:rFonts w:ascii="Times New Roman" w:eastAsia="Times New Roman" w:hAnsi="Times New Roman" w:cs="Times New Roman"/>
        </w:rPr>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Обнародование объяснений депутата Собрания депутатов Углегорского сельского поселения, </w:t>
      </w:r>
      <w:r w:rsidRPr="00A82D7A">
        <w:rPr>
          <w:rFonts w:ascii="Times New Roman" w:eastAsia="Times New Roman" w:hAnsi="Times New Roman" w:cs="Times New Roman"/>
          <w:bCs/>
        </w:rPr>
        <w:t xml:space="preserve">председателя Собрания депутатов – главы </w:t>
      </w:r>
      <w:r w:rsidRPr="00A82D7A">
        <w:rPr>
          <w:rFonts w:ascii="Times New Roman" w:eastAsia="Times New Roman" w:hAnsi="Times New Roman" w:cs="Times New Roman"/>
        </w:rPr>
        <w:t>Углегорского</w:t>
      </w:r>
      <w:r w:rsidRPr="00A82D7A">
        <w:rPr>
          <w:rFonts w:ascii="Times New Roman" w:eastAsia="Times New Roman" w:hAnsi="Times New Roman" w:cs="Times New Roman"/>
          <w:bCs/>
        </w:rPr>
        <w:t xml:space="preserve"> сельского поселения </w:t>
      </w:r>
      <w:r w:rsidRPr="00A82D7A">
        <w:rPr>
          <w:rFonts w:ascii="Times New Roman" w:eastAsia="Times New Roman" w:hAnsi="Times New Roman" w:cs="Times New Roman"/>
        </w:rPr>
        <w:t>производится в порядке, установленном пунктом 3 статьи 53 настоящего Устава, в объеме одного печатного листа формата А-4.</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roofErr w:type="gramStart"/>
      <w:r w:rsidRPr="00A82D7A">
        <w:rPr>
          <w:rFonts w:ascii="Times New Roman" w:eastAsia="Times New Roman" w:hAnsi="Times New Roman" w:cs="Times New Roman"/>
        </w:rPr>
        <w:t xml:space="preserve">Решение о способе опубликования (обнародования) объяснений депутата Собрания депутатов Углегорского сельского поселения, </w:t>
      </w:r>
      <w:r w:rsidRPr="00A82D7A">
        <w:rPr>
          <w:rFonts w:ascii="Times New Roman" w:eastAsia="Times New Roman" w:hAnsi="Times New Roman" w:cs="Times New Roman"/>
          <w:bCs/>
        </w:rPr>
        <w:t xml:space="preserve">председателя Собрания депутатов – главы </w:t>
      </w:r>
      <w:r w:rsidRPr="00A82D7A">
        <w:rPr>
          <w:rFonts w:ascii="Times New Roman" w:eastAsia="Times New Roman" w:hAnsi="Times New Roman" w:cs="Times New Roman"/>
        </w:rPr>
        <w:t>Углегорского</w:t>
      </w:r>
      <w:r w:rsidRPr="00A82D7A">
        <w:rPr>
          <w:rFonts w:ascii="Times New Roman" w:eastAsia="Times New Roman" w:hAnsi="Times New Roman" w:cs="Times New Roman"/>
          <w:bCs/>
        </w:rPr>
        <w:t xml:space="preserve"> сельского поселения </w:t>
      </w:r>
      <w:r w:rsidRPr="00A82D7A">
        <w:rPr>
          <w:rFonts w:ascii="Times New Roman" w:eastAsia="Times New Roman" w:hAnsi="Times New Roman" w:cs="Times New Roman"/>
        </w:rPr>
        <w:t xml:space="preserve">принимается Собранием депутатов Углегорского сельского поселения при принятии решения о соответствии вопроса, выносимого на голосование по отзыву депутата Собрания депутатов Углегорского сельского поселения, </w:t>
      </w:r>
      <w:r w:rsidRPr="00A82D7A">
        <w:rPr>
          <w:rFonts w:ascii="Times New Roman" w:eastAsia="Times New Roman" w:hAnsi="Times New Roman" w:cs="Times New Roman"/>
          <w:bCs/>
        </w:rPr>
        <w:t xml:space="preserve">председателя Собрания депутатов – главы </w:t>
      </w:r>
      <w:r w:rsidRPr="00A82D7A">
        <w:rPr>
          <w:rFonts w:ascii="Times New Roman" w:eastAsia="Times New Roman" w:hAnsi="Times New Roman" w:cs="Times New Roman"/>
        </w:rPr>
        <w:t>Углегорского</w:t>
      </w:r>
      <w:r w:rsidRPr="00A82D7A">
        <w:rPr>
          <w:rFonts w:ascii="Times New Roman" w:eastAsia="Times New Roman" w:hAnsi="Times New Roman" w:cs="Times New Roman"/>
          <w:bCs/>
        </w:rPr>
        <w:t xml:space="preserve"> сельского поселения</w:t>
      </w:r>
      <w:r w:rsidRPr="00A82D7A">
        <w:rPr>
          <w:rFonts w:ascii="Times New Roman" w:eastAsia="Times New Roman" w:hAnsi="Times New Roman" w:cs="Times New Roman"/>
        </w:rPr>
        <w:t>, требованиям федерального и областного законодательства.</w:t>
      </w:r>
      <w:proofErr w:type="gramEnd"/>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bCs/>
        </w:rPr>
        <w:t xml:space="preserve">Председатель Собрания депутатов – глава </w:t>
      </w:r>
      <w:r w:rsidRPr="00A82D7A">
        <w:rPr>
          <w:rFonts w:ascii="Times New Roman" w:eastAsia="Times New Roman" w:hAnsi="Times New Roman" w:cs="Times New Roman"/>
        </w:rPr>
        <w:t>Углегорского</w:t>
      </w:r>
      <w:r w:rsidRPr="00A82D7A">
        <w:rPr>
          <w:rFonts w:ascii="Times New Roman" w:eastAsia="Times New Roman" w:hAnsi="Times New Roman" w:cs="Times New Roman"/>
          <w:bCs/>
        </w:rPr>
        <w:t xml:space="preserve"> сельского поселения </w:t>
      </w:r>
      <w:r w:rsidRPr="00A82D7A">
        <w:rPr>
          <w:rFonts w:ascii="Times New Roman" w:eastAsia="Times New Roman" w:hAnsi="Times New Roman" w:cs="Times New Roman"/>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Углегорского сельского поселения по письменному заявлению депутата Собрания депутатов Углегорского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Депутат Собрания депутатов Углегорского сельского поселения, </w:t>
      </w:r>
      <w:r w:rsidRPr="00A82D7A">
        <w:rPr>
          <w:rFonts w:ascii="Times New Roman" w:eastAsia="Times New Roman" w:hAnsi="Times New Roman" w:cs="Times New Roman"/>
          <w:bCs/>
        </w:rPr>
        <w:t xml:space="preserve">председатель Собрания депутатов – глава </w:t>
      </w:r>
      <w:r w:rsidRPr="00A82D7A">
        <w:rPr>
          <w:rFonts w:ascii="Times New Roman" w:eastAsia="Times New Roman" w:hAnsi="Times New Roman" w:cs="Times New Roman"/>
        </w:rPr>
        <w:t>Углегорского</w:t>
      </w:r>
      <w:r w:rsidRPr="00A82D7A">
        <w:rPr>
          <w:rFonts w:ascii="Times New Roman" w:eastAsia="Times New Roman" w:hAnsi="Times New Roman" w:cs="Times New Roman"/>
          <w:bCs/>
        </w:rPr>
        <w:t xml:space="preserve"> сельского поселения </w:t>
      </w:r>
      <w:r w:rsidRPr="00A82D7A">
        <w:rPr>
          <w:rFonts w:ascii="Times New Roman" w:eastAsia="Times New Roman" w:hAnsi="Times New Roman" w:cs="Times New Roman"/>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lastRenderedPageBreak/>
        <w:t xml:space="preserve">11. Депутат Собрания депутатов Углегорского сельского поселения, </w:t>
      </w:r>
      <w:r w:rsidRPr="00A82D7A">
        <w:rPr>
          <w:rFonts w:ascii="Times New Roman" w:eastAsia="Times New Roman" w:hAnsi="Times New Roman" w:cs="Times New Roman"/>
          <w:bCs/>
        </w:rPr>
        <w:t xml:space="preserve">председатель Собрания депутатов – глава </w:t>
      </w:r>
      <w:r w:rsidRPr="00A82D7A">
        <w:rPr>
          <w:rFonts w:ascii="Times New Roman" w:eastAsia="Times New Roman" w:hAnsi="Times New Roman" w:cs="Times New Roman"/>
        </w:rPr>
        <w:t xml:space="preserve">Углегорского </w:t>
      </w:r>
      <w:r w:rsidRPr="00A82D7A">
        <w:rPr>
          <w:rFonts w:ascii="Times New Roman" w:eastAsia="Times New Roman" w:hAnsi="Times New Roman" w:cs="Times New Roman"/>
          <w:bCs/>
        </w:rPr>
        <w:t xml:space="preserve">сельского поселения </w:t>
      </w:r>
      <w:r w:rsidRPr="00A82D7A">
        <w:rPr>
          <w:rFonts w:ascii="Times New Roman" w:eastAsia="Times New Roman" w:hAnsi="Times New Roman" w:cs="Times New Roman"/>
        </w:rPr>
        <w:t>считается отозванным, если за отзыв проголосовало не менее половины избирателей, зарегистрированных в Углегорского сельском поселении (избирательном округе).</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Углегорского сельского поселения проводится голосование по вопросам изменения границ, преобразования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13. Голосование по вопросам изменения границ, преобразования Углегорского сельского поселения назначается Собранием депутатов Углегорского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14. Итоги голосования по отзыву депутата Собрания депутатов Углегорского сельского поселения, </w:t>
      </w:r>
      <w:r w:rsidRPr="00A82D7A">
        <w:rPr>
          <w:rFonts w:ascii="Times New Roman" w:eastAsia="Times New Roman" w:hAnsi="Times New Roman" w:cs="Times New Roman"/>
          <w:bCs/>
        </w:rPr>
        <w:t xml:space="preserve">председателя Собрания депутатов – главы </w:t>
      </w:r>
      <w:r w:rsidRPr="00A82D7A">
        <w:rPr>
          <w:rFonts w:ascii="Times New Roman" w:eastAsia="Times New Roman" w:hAnsi="Times New Roman" w:cs="Times New Roman"/>
        </w:rPr>
        <w:t xml:space="preserve">Углегорского </w:t>
      </w:r>
      <w:r w:rsidRPr="00A82D7A">
        <w:rPr>
          <w:rFonts w:ascii="Times New Roman" w:eastAsia="Times New Roman" w:hAnsi="Times New Roman" w:cs="Times New Roman"/>
          <w:bCs/>
        </w:rPr>
        <w:t>сельского поселения</w:t>
      </w:r>
      <w:r w:rsidRPr="00A82D7A">
        <w:rPr>
          <w:rFonts w:ascii="Times New Roman" w:eastAsia="Times New Roman" w:hAnsi="Times New Roman" w:cs="Times New Roman"/>
        </w:rPr>
        <w:t>, итоги голосования по вопросам изменения границ, преобразования Углегорского сельского поселения и принятые решения подлежат официальному опубликованию (обнародованию).</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12. Сход граждан</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uto"/>
        <w:ind w:firstLine="709"/>
        <w:jc w:val="both"/>
        <w:textAlignment w:val="baseline"/>
        <w:outlineLvl w:val="0"/>
        <w:rPr>
          <w:rFonts w:ascii="Times New Roman" w:eastAsia="Times New Roman" w:hAnsi="Times New Roman" w:cs="Times New Roman"/>
        </w:rPr>
      </w:pPr>
      <w:r w:rsidRPr="00A82D7A">
        <w:rPr>
          <w:rFonts w:ascii="Times New Roman" w:eastAsia="Times New Roman" w:hAnsi="Times New Roman" w:cs="Times New Roman"/>
        </w:rPr>
        <w:t xml:space="preserve">1. </w:t>
      </w:r>
      <w:proofErr w:type="gramStart"/>
      <w:r w:rsidRPr="00A82D7A">
        <w:rPr>
          <w:rFonts w:ascii="Times New Roman" w:eastAsia="Times New Roman" w:hAnsi="Times New Roman" w:cs="Times New Roman"/>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Углегорского сельского поселения, изменения границ Углегорского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A82D7A">
        <w:rPr>
          <w:rFonts w:ascii="Times New Roman" w:eastAsia="Times New Roman" w:hAnsi="Times New Roman" w:cs="Times New Roman"/>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A82D7A" w:rsidRPr="00A82D7A" w:rsidRDefault="00A82D7A" w:rsidP="00A82D7A">
      <w:pPr>
        <w:widowControl w:val="0"/>
        <w:spacing w:after="0" w:line="240" w:lineRule="auto"/>
        <w:ind w:firstLine="709"/>
        <w:jc w:val="both"/>
        <w:textAlignment w:val="baseline"/>
        <w:outlineLvl w:val="0"/>
        <w:rPr>
          <w:rFonts w:ascii="Times New Roman" w:eastAsia="Times New Roman" w:hAnsi="Times New Roman" w:cs="Times New Roman"/>
        </w:rPr>
      </w:pPr>
      <w:r w:rsidRPr="00A82D7A">
        <w:rPr>
          <w:rFonts w:ascii="Times New Roman" w:eastAsia="Times New Roman" w:hAnsi="Times New Roman" w:cs="Times New Roman"/>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A82D7A">
        <w:rPr>
          <w:rFonts w:ascii="Times New Roman" w:eastAsia="Times New Roman" w:hAnsi="Times New Roman" w:cs="Times New Roman"/>
        </w:rPr>
        <w:t>,</w:t>
      </w:r>
      <w:proofErr w:type="gramEnd"/>
      <w:r w:rsidRPr="00A82D7A">
        <w:rPr>
          <w:rFonts w:ascii="Times New Roman" w:eastAsia="Times New Roman" w:hAnsi="Times New Roman" w:cs="Times New Roman"/>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82D7A" w:rsidRPr="00A82D7A" w:rsidRDefault="00A82D7A" w:rsidP="00A82D7A">
      <w:pPr>
        <w:widowControl w:val="0"/>
        <w:spacing w:after="0" w:line="240" w:lineRule="auto"/>
        <w:ind w:firstLine="709"/>
        <w:jc w:val="both"/>
        <w:textAlignment w:val="baseline"/>
        <w:outlineLvl w:val="0"/>
        <w:rPr>
          <w:rFonts w:ascii="Times New Roman" w:eastAsia="Times New Roman" w:hAnsi="Times New Roman" w:cs="Times New Roman"/>
        </w:rPr>
      </w:pPr>
      <w:r w:rsidRPr="00A82D7A">
        <w:rPr>
          <w:rFonts w:ascii="Times New Roman" w:eastAsia="Times New Roman" w:hAnsi="Times New Roman" w:cs="Times New Roman"/>
        </w:rPr>
        <w:t>3. Сход граждан, предусмотренный пунктом 4</w:t>
      </w:r>
      <w:r w:rsidRPr="00A82D7A">
        <w:rPr>
          <w:rFonts w:ascii="Times New Roman" w:eastAsia="Times New Roman" w:hAnsi="Times New Roman" w:cs="Times New Roman"/>
          <w:vertAlign w:val="superscript"/>
        </w:rPr>
        <w:t>3</w:t>
      </w:r>
      <w:r w:rsidRPr="00A82D7A">
        <w:rPr>
          <w:rFonts w:ascii="Times New Roman" w:eastAsia="Times New Roman" w:hAnsi="Times New Roman" w:cs="Times New Roman"/>
        </w:rPr>
        <w:t xml:space="preserve"> части 1 статьи 25</w:t>
      </w:r>
      <w:r w:rsidRPr="00A82D7A">
        <w:rPr>
          <w:rFonts w:ascii="Times New Roman" w:eastAsia="Times New Roman" w:hAnsi="Times New Roman" w:cs="Times New Roman"/>
          <w:vertAlign w:val="superscript"/>
        </w:rPr>
        <w:t xml:space="preserve">1 </w:t>
      </w:r>
      <w:r w:rsidRPr="00A82D7A">
        <w:rPr>
          <w:rFonts w:ascii="Times New Roman" w:eastAsia="Times New Roman" w:hAnsi="Times New Roman" w:cs="Times New Roman"/>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Углегорского сельского поселения по инициативе </w:t>
      </w:r>
      <w:proofErr w:type="gramStart"/>
      <w:r w:rsidRPr="00A82D7A">
        <w:rPr>
          <w:rFonts w:ascii="Times New Roman" w:eastAsia="Times New Roman" w:hAnsi="Times New Roman" w:cs="Times New Roman"/>
        </w:rPr>
        <w:t>группы жителей соответствующей части территории населенного пункта</w:t>
      </w:r>
      <w:proofErr w:type="gramEnd"/>
      <w:r w:rsidRPr="00A82D7A">
        <w:rPr>
          <w:rFonts w:ascii="Times New Roman" w:eastAsia="Times New Roman" w:hAnsi="Times New Roman" w:cs="Times New Roman"/>
        </w:rPr>
        <w:t xml:space="preserve"> численностью не менее 10 человек.</w:t>
      </w:r>
    </w:p>
    <w:p w:rsidR="00A82D7A" w:rsidRPr="00A82D7A" w:rsidRDefault="00A82D7A" w:rsidP="00A82D7A">
      <w:pPr>
        <w:widowControl w:val="0"/>
        <w:spacing w:after="0" w:line="240" w:lineRule="auto"/>
        <w:ind w:firstLine="709"/>
        <w:jc w:val="both"/>
        <w:textAlignment w:val="baseline"/>
        <w:outlineLvl w:val="0"/>
        <w:rPr>
          <w:rFonts w:ascii="Times New Roman" w:eastAsia="Times New Roman" w:hAnsi="Times New Roman" w:cs="Times New Roman"/>
        </w:rPr>
      </w:pPr>
      <w:proofErr w:type="gramStart"/>
      <w:r w:rsidRPr="00A82D7A">
        <w:rPr>
          <w:rFonts w:ascii="Times New Roman" w:eastAsia="Times New Roman" w:hAnsi="Times New Roman" w:cs="Times New Roman"/>
        </w:rPr>
        <w:t>Критерии определения границ части территории населенного пункта, входящего в состав Углегорского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13. Правотворческая инициатива граждан</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Минимальная численность инициативной группы граждан устанавливается решением Собрания депутатов Углегорского сельского поселения и не может превышать 3 процента от числа жителей Углегорского сельского поселения, обладающих избирательным правом.</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roofErr w:type="gramStart"/>
      <w:r w:rsidRPr="00A82D7A">
        <w:rPr>
          <w:rFonts w:ascii="Times New Roman" w:eastAsia="Times New Roman" w:hAnsi="Times New Roman" w:cs="Times New Roman"/>
        </w:rPr>
        <w:t>В случае отсутствия решения Собрания депутатов Углегорского 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roofErr w:type="gramEnd"/>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Углегорского сельского поселения, указанный проект должен быть рассмотрен на открытом заседании данного органа.</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3. Мотивированное решение, принятое по результатам рассмотрения проекта муниципального </w:t>
      </w:r>
      <w:r w:rsidRPr="00A82D7A">
        <w:rPr>
          <w:rFonts w:ascii="Times New Roman" w:eastAsia="Times New Roman" w:hAnsi="Times New Roman" w:cs="Times New Roman"/>
        </w:rPr>
        <w:lastRenderedPageBreak/>
        <w:t>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14. Инициативные проекты</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Calibri" w:hAnsi="Times New Roman" w:cs="Times New Roman"/>
        </w:rPr>
      </w:pPr>
      <w:r w:rsidRPr="00A82D7A">
        <w:rPr>
          <w:rFonts w:ascii="Times New Roman" w:eastAsia="Calibri" w:hAnsi="Times New Roman" w:cs="Times New Roman"/>
        </w:rPr>
        <w:t xml:space="preserve">1. В целях реализации мероприятий, имеющих приоритетное значение для жителей </w:t>
      </w:r>
      <w:r w:rsidRPr="00A82D7A">
        <w:rPr>
          <w:rFonts w:ascii="Times New Roman" w:eastAsia="Times New Roman" w:hAnsi="Times New Roman" w:cs="Times New Roman"/>
        </w:rPr>
        <w:t>Углегорского</w:t>
      </w:r>
      <w:r w:rsidRPr="00A82D7A">
        <w:rPr>
          <w:rFonts w:ascii="Times New Roman" w:eastAsia="Calibri" w:hAnsi="Times New Roman" w:cs="Times New Roman"/>
        </w:rPr>
        <w:t xml:space="preserve"> сельского поселения или его части, по решению вопросов местного значения или иных вопросов, право </w:t>
      </w:r>
      <w:proofErr w:type="gramStart"/>
      <w:r w:rsidRPr="00A82D7A">
        <w:rPr>
          <w:rFonts w:ascii="Times New Roman" w:eastAsia="Calibri" w:hAnsi="Times New Roman" w:cs="Times New Roman"/>
        </w:rPr>
        <w:t>решения</w:t>
      </w:r>
      <w:proofErr w:type="gramEnd"/>
      <w:r w:rsidRPr="00A82D7A">
        <w:rPr>
          <w:rFonts w:ascii="Times New Roman" w:eastAsia="Calibri" w:hAnsi="Times New Roman" w:cs="Times New Roman"/>
        </w:rPr>
        <w:t xml:space="preserve"> которых предоставлено органам местного самоуправления, в Администрацию </w:t>
      </w:r>
      <w:r w:rsidRPr="00A82D7A">
        <w:rPr>
          <w:rFonts w:ascii="Times New Roman" w:eastAsia="Times New Roman" w:hAnsi="Times New Roman" w:cs="Times New Roman"/>
        </w:rPr>
        <w:t>Углегорского</w:t>
      </w:r>
      <w:r w:rsidRPr="00A82D7A">
        <w:rPr>
          <w:rFonts w:ascii="Times New Roman" w:eastAsia="Calibri" w:hAnsi="Times New Roman" w:cs="Times New Roman"/>
        </w:rPr>
        <w:t xml:space="preserve"> сельского поселения может быть внесен инициативный проект.</w:t>
      </w:r>
    </w:p>
    <w:p w:rsidR="00A82D7A" w:rsidRPr="00A82D7A" w:rsidRDefault="00A82D7A" w:rsidP="00A82D7A">
      <w:pPr>
        <w:widowControl w:val="0"/>
        <w:spacing w:after="0" w:line="240" w:lineRule="atLeast"/>
        <w:ind w:firstLine="709"/>
        <w:jc w:val="both"/>
        <w:textAlignment w:val="baseline"/>
        <w:rPr>
          <w:rFonts w:ascii="Times New Roman" w:eastAsia="Calibri" w:hAnsi="Times New Roman" w:cs="Times New Roman"/>
        </w:rPr>
      </w:pPr>
      <w:r w:rsidRPr="00A82D7A">
        <w:rPr>
          <w:rFonts w:ascii="Times New Roman" w:eastAsia="Calibri" w:hAnsi="Times New Roman" w:cs="Times New Roman"/>
        </w:rPr>
        <w:t xml:space="preserve">2. Порядок выдвижения, внесения, обсуждения, рассмотрения инициативных проектов, в том числе гарантии участия жителей </w:t>
      </w:r>
      <w:r w:rsidRPr="00A82D7A">
        <w:rPr>
          <w:rFonts w:ascii="Times New Roman" w:eastAsia="Times New Roman" w:hAnsi="Times New Roman" w:cs="Times New Roman"/>
        </w:rPr>
        <w:t>Углегорского</w:t>
      </w:r>
      <w:r w:rsidRPr="00A82D7A">
        <w:rPr>
          <w:rFonts w:ascii="Times New Roman" w:eastAsia="Calibri" w:hAnsi="Times New Roman" w:cs="Times New Roman"/>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Pr="00A82D7A">
        <w:rPr>
          <w:rFonts w:ascii="Times New Roman" w:eastAsia="Times New Roman" w:hAnsi="Times New Roman" w:cs="Times New Roman"/>
        </w:rPr>
        <w:t>Углегорского</w:t>
      </w:r>
      <w:r w:rsidRPr="00A82D7A">
        <w:rPr>
          <w:rFonts w:ascii="Times New Roman" w:eastAsia="Calibri" w:hAnsi="Times New Roman" w:cs="Times New Roman"/>
        </w:rPr>
        <w:t xml:space="preserve">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15. Территориальное общественное самоуправление</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sidRPr="00A82D7A">
        <w:rPr>
          <w:rFonts w:ascii="Times New Roman" w:eastAsia="Times New Roman" w:hAnsi="Times New Roman" w:cs="Times New Roman"/>
        </w:rPr>
        <w:t>на части территории</w:t>
      </w:r>
      <w:proofErr w:type="gramEnd"/>
      <w:r w:rsidRPr="00A82D7A">
        <w:rPr>
          <w:rFonts w:ascii="Times New Roman" w:eastAsia="Times New Roman" w:hAnsi="Times New Roman" w:cs="Times New Roman"/>
        </w:rPr>
        <w:t xml:space="preserve"> Углегорского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Границы территории, на которой осуществляется территориальное общественное самоуправление, устанавливаются Собранием депутатов Углегорского сельского поселения по предложению населения, проживающего на данной территории.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Территориальное общественное самоуправление осуществляется в Углегорского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Углегорского сельского поселения; иные территории проживания граждан.</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6. В уставе территориального общественного самоуправления устанавливаются: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территория, на которой оно осуществляется;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цели, задачи, формы и основные направления деятельности территориального общественного самоуправления;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4) порядок принятия решений;</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5) порядок приобретения имущества, а также порядок пользования и распоряжения указанным имуществом и финансовыми средствами;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6) порядок прекращения осуществления территориального общественного самоуправления.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Углегорского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Углегорского сельского поселения и Администрации Углегорского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Углегорского сельского поселения в течение 30 календарных дней со дня поступления устава в Администрацию Углегорского сельского поселения. При принятии главой Администрации Углегорского сельского поселения решения о регистрации устава </w:t>
      </w:r>
      <w:r w:rsidRPr="00A82D7A">
        <w:rPr>
          <w:rFonts w:ascii="Times New Roman" w:eastAsia="Times New Roman" w:hAnsi="Times New Roman" w:cs="Times New Roman"/>
        </w:rPr>
        <w:lastRenderedPageBreak/>
        <w:t>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Углегорского сельского поселения и печатью Администрации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Один экземпляр зарегистрированного устава территориального общественного самоуправления и копия правового акта главы Администрации Углегорского сельского поселения, а в случае отказа в регистрации – копия правового акта главы Администрации Углегорского сельского поселения, в течение 15 календарных дней со дня регистрации выдаются лицу, уполномоченному собранием, конференцией граждан.</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12. К исключительным полномочиям собрания, конференции граждан, осуществляющих территориальное общественное самоуправление, относятся: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установление структуры органов территориального общественного самоуправления;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принятие устава территориального общественного самоуправления, внесение в него изменений и дополнений;</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избрание органов территориального общественного самоуправления;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4) определение основных направлений деятельности территориального общественного самоуправления;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5) утверждение сметы доходов и расходов территориального общественного самоуправления и отчет</w:t>
      </w:r>
      <w:proofErr w:type="gramStart"/>
      <w:r w:rsidRPr="00A82D7A">
        <w:rPr>
          <w:rFonts w:ascii="Times New Roman" w:eastAsia="Times New Roman" w:hAnsi="Times New Roman" w:cs="Times New Roman"/>
        </w:rPr>
        <w:t>а о ее</w:t>
      </w:r>
      <w:proofErr w:type="gramEnd"/>
      <w:r w:rsidRPr="00A82D7A">
        <w:rPr>
          <w:rFonts w:ascii="Times New Roman" w:eastAsia="Times New Roman" w:hAnsi="Times New Roman" w:cs="Times New Roman"/>
        </w:rPr>
        <w:t xml:space="preserve"> исполнении;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6) рассмотрение и утверждение отчетов о деятельности органов территориального общественного самоуправления;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7) обсуждение инициативного проекта и принятие решения по вопросу о его одобрении.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14. Органы территориального общественного самоуправления: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представляют интересы населения, проживающего на соответствующей территории;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roofErr w:type="gramStart"/>
      <w:r w:rsidRPr="00A82D7A">
        <w:rPr>
          <w:rFonts w:ascii="Times New Roman" w:eastAsia="Times New Roman" w:hAnsi="Times New Roman" w:cs="Times New Roman"/>
        </w:rPr>
        <w:t>2) обеспечивают исполнение решений, принятых на собраниях и конференциях граждан;</w:t>
      </w:r>
      <w:proofErr w:type="gramEnd"/>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15. Органы территориального общественного самоуправления могут выдвигать инициативный проект в качестве инициаторов проекта.</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16. </w:t>
      </w:r>
      <w:proofErr w:type="gramStart"/>
      <w:r w:rsidRPr="00A82D7A">
        <w:rPr>
          <w:rFonts w:ascii="Times New Roman" w:eastAsia="Times New Roman" w:hAnsi="Times New Roman" w:cs="Times New Roman"/>
        </w:rPr>
        <w:t>Средства из бюджета Углегорского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Углегорского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Углегорского сельского поселения.</w:t>
      </w:r>
      <w:proofErr w:type="gramEnd"/>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Средства из бюджета Углегорского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17. Порядок организации и осуществления территориального общественного самоуправления, условия и порядок выделения необходимых средств из бюджета Углегорского сельского поселения в части, не урегулированной настоящим Уставом, может устанавливаться нормативными правовыми актами Собрания депутатов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16. Староста сельского населенного пункта</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Углегорского сельском поселении, может назначаться староста сельского населенного пункта.</w:t>
      </w:r>
    </w:p>
    <w:p w:rsidR="00A82D7A" w:rsidRPr="00A82D7A" w:rsidRDefault="00A82D7A" w:rsidP="00A82D7A">
      <w:pPr>
        <w:spacing w:after="0" w:line="240" w:lineRule="auto"/>
        <w:ind w:firstLine="709"/>
        <w:jc w:val="both"/>
        <w:rPr>
          <w:rFonts w:ascii="Times New Roman" w:eastAsia="Times New Roman" w:hAnsi="Times New Roman" w:cs="Times New Roman"/>
        </w:rPr>
      </w:pPr>
      <w:r w:rsidRPr="00A82D7A">
        <w:rPr>
          <w:rFonts w:ascii="Times New Roman" w:eastAsia="Times New Roman" w:hAnsi="Times New Roman" w:cs="Times New Roman"/>
        </w:rPr>
        <w:t>2. Староста сельского населенного пункта назначается Собранием депутатов Углегорского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82D7A" w:rsidRPr="00A82D7A" w:rsidRDefault="00A82D7A" w:rsidP="00A82D7A">
      <w:pPr>
        <w:spacing w:after="0" w:line="240" w:lineRule="auto"/>
        <w:ind w:firstLine="709"/>
        <w:jc w:val="both"/>
        <w:rPr>
          <w:rFonts w:ascii="Times New Roman" w:eastAsia="Times New Roman" w:hAnsi="Times New Roman" w:cs="Times New Roman"/>
        </w:rPr>
      </w:pPr>
      <w:r w:rsidRPr="00A82D7A">
        <w:rPr>
          <w:rFonts w:ascii="Times New Roman" w:eastAsia="Times New Roman" w:hAnsi="Times New Roman" w:cs="Times New Roman"/>
        </w:rPr>
        <w:t xml:space="preserve">3. </w:t>
      </w:r>
      <w:proofErr w:type="gramStart"/>
      <w:r w:rsidRPr="00A82D7A">
        <w:rPr>
          <w:rFonts w:ascii="Times New Roman" w:eastAsia="Times New Roman" w:hAnsi="Times New Roman" w:cs="Times New Roman"/>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A82D7A">
        <w:rPr>
          <w:rFonts w:ascii="Times New Roman" w:eastAsia="Times New Roman" w:hAnsi="Times New Roman" w:cs="Times New Roman"/>
          <w:bCs/>
        </w:rPr>
        <w:t>представительного органа муниципального образования, осуществляющего свои полномочия на непостоянной основе,</w:t>
      </w:r>
      <w:r w:rsidRPr="00A82D7A">
        <w:rPr>
          <w:rFonts w:ascii="Times New Roman" w:eastAsia="Times New Roman" w:hAnsi="Times New Roman" w:cs="Times New Roman"/>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4. Старостой сельского населенного пункта не может быть назначено лицо:</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1) </w:t>
      </w:r>
      <w:proofErr w:type="gramStart"/>
      <w:r w:rsidRPr="00A82D7A">
        <w:rPr>
          <w:rFonts w:ascii="Times New Roman" w:eastAsia="Times New Roman" w:hAnsi="Times New Roman" w:cs="Times New Roman"/>
        </w:rPr>
        <w:t>замещающее</w:t>
      </w:r>
      <w:proofErr w:type="gramEnd"/>
      <w:r w:rsidRPr="00A82D7A">
        <w:rPr>
          <w:rFonts w:ascii="Times New Roman" w:eastAsia="Times New Roman" w:hAnsi="Times New Roman" w:cs="Times New Roman"/>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2) </w:t>
      </w:r>
      <w:proofErr w:type="gramStart"/>
      <w:r w:rsidRPr="00A82D7A">
        <w:rPr>
          <w:rFonts w:ascii="Times New Roman" w:eastAsia="Times New Roman" w:hAnsi="Times New Roman" w:cs="Times New Roman"/>
        </w:rPr>
        <w:t>признанное</w:t>
      </w:r>
      <w:proofErr w:type="gramEnd"/>
      <w:r w:rsidRPr="00A82D7A">
        <w:rPr>
          <w:rFonts w:ascii="Times New Roman" w:eastAsia="Times New Roman" w:hAnsi="Times New Roman" w:cs="Times New Roman"/>
        </w:rPr>
        <w:t xml:space="preserve"> судом недееспособным или ограниченно дееспособным;</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3) </w:t>
      </w:r>
      <w:proofErr w:type="gramStart"/>
      <w:r w:rsidRPr="00A82D7A">
        <w:rPr>
          <w:rFonts w:ascii="Times New Roman" w:eastAsia="Times New Roman" w:hAnsi="Times New Roman" w:cs="Times New Roman"/>
        </w:rPr>
        <w:t>имеющее</w:t>
      </w:r>
      <w:proofErr w:type="gramEnd"/>
      <w:r w:rsidRPr="00A82D7A">
        <w:rPr>
          <w:rFonts w:ascii="Times New Roman" w:eastAsia="Times New Roman" w:hAnsi="Times New Roman" w:cs="Times New Roman"/>
        </w:rPr>
        <w:t xml:space="preserve"> непогашенную или неснятую судимость.</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5. Срок полномочий старосты сельского населенного пункта составляет 5 лет.</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Полномочия старосты сельского населенного пункта прекращаются досрочно по решению Собрания депутатов Углегорского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6. Староста сельского населенного пункта для решения возложенных на него задач:</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6) осуществляет иные полномочия и права, предусмотренные нормативным правовым актом Собрания депутатов Углегорского сельского поселения в соответствии с областным законом.</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Углегорского сельского поселения в соответствии с областным законом.</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17. Публичные слушания, общественные обсуждения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1. Для обсуждения проектов муниципальных правовых актов по вопросам местного значения с участием жителей Углегорского сельского поселения Собранием депутатов Углегорского сельского поселения, </w:t>
      </w:r>
      <w:r w:rsidRPr="00A82D7A">
        <w:rPr>
          <w:rFonts w:ascii="Times New Roman" w:eastAsia="Times New Roman" w:hAnsi="Times New Roman" w:cs="Times New Roman"/>
          <w:bCs/>
        </w:rPr>
        <w:t xml:space="preserve">председателем Собрания депутатов – главой </w:t>
      </w:r>
      <w:r w:rsidRPr="00A82D7A">
        <w:rPr>
          <w:rFonts w:ascii="Times New Roman" w:eastAsia="Times New Roman" w:hAnsi="Times New Roman" w:cs="Times New Roman"/>
        </w:rPr>
        <w:t>Углегорского</w:t>
      </w:r>
      <w:r w:rsidRPr="00A82D7A">
        <w:rPr>
          <w:rFonts w:ascii="Times New Roman" w:eastAsia="Times New Roman" w:hAnsi="Times New Roman" w:cs="Times New Roman"/>
          <w:bCs/>
        </w:rPr>
        <w:t xml:space="preserve"> сельского поселения </w:t>
      </w:r>
      <w:r w:rsidRPr="00A82D7A">
        <w:rPr>
          <w:rFonts w:ascii="Times New Roman" w:eastAsia="Times New Roman" w:hAnsi="Times New Roman" w:cs="Times New Roman"/>
        </w:rPr>
        <w:t>могут проводиться публичные слушания.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2. Публичные слушания проводятся по инициативе населения, Собрания депутатов Углегорского сельского поселения, </w:t>
      </w:r>
      <w:r w:rsidRPr="00A82D7A">
        <w:rPr>
          <w:rFonts w:ascii="Times New Roman" w:eastAsia="Times New Roman" w:hAnsi="Times New Roman" w:cs="Times New Roman"/>
          <w:bCs/>
        </w:rPr>
        <w:t xml:space="preserve">председателя Собрания депутатов – главы </w:t>
      </w:r>
      <w:r w:rsidRPr="00A82D7A">
        <w:rPr>
          <w:rFonts w:ascii="Times New Roman" w:eastAsia="Times New Roman" w:hAnsi="Times New Roman" w:cs="Times New Roman"/>
        </w:rPr>
        <w:t>Углегорского</w:t>
      </w:r>
      <w:r w:rsidRPr="00A82D7A">
        <w:rPr>
          <w:rFonts w:ascii="Times New Roman" w:eastAsia="Times New Roman" w:hAnsi="Times New Roman" w:cs="Times New Roman"/>
          <w:bCs/>
        </w:rPr>
        <w:t xml:space="preserve"> сельского поселения или главы Администрации </w:t>
      </w:r>
      <w:r w:rsidRPr="00A82D7A">
        <w:rPr>
          <w:rFonts w:ascii="Times New Roman" w:eastAsia="Times New Roman" w:hAnsi="Times New Roman" w:cs="Times New Roman"/>
        </w:rPr>
        <w:t>Углегорского</w:t>
      </w:r>
      <w:r w:rsidRPr="00A82D7A">
        <w:rPr>
          <w:rFonts w:ascii="Times New Roman" w:eastAsia="Times New Roman" w:hAnsi="Times New Roman" w:cs="Times New Roman"/>
          <w:bCs/>
        </w:rPr>
        <w:t xml:space="preserve">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Публичные слушания, проводимые по инициативе населения или Собрания депутатов Углегорского сельского поселения, назначаются Собранием депутатов Углегорского сельского поселения, а по инициативе </w:t>
      </w:r>
      <w:r w:rsidRPr="00A82D7A">
        <w:rPr>
          <w:rFonts w:ascii="Times New Roman" w:eastAsia="Times New Roman" w:hAnsi="Times New Roman" w:cs="Times New Roman"/>
          <w:bCs/>
        </w:rPr>
        <w:t xml:space="preserve">председателя Собрания депутатов – главы </w:t>
      </w:r>
      <w:r w:rsidRPr="00A82D7A">
        <w:rPr>
          <w:rFonts w:ascii="Times New Roman" w:eastAsia="Times New Roman" w:hAnsi="Times New Roman" w:cs="Times New Roman"/>
        </w:rPr>
        <w:t>Углегорского</w:t>
      </w:r>
      <w:r w:rsidRPr="00A82D7A">
        <w:rPr>
          <w:rFonts w:ascii="Times New Roman" w:eastAsia="Times New Roman" w:hAnsi="Times New Roman" w:cs="Times New Roman"/>
          <w:bCs/>
        </w:rPr>
        <w:t xml:space="preserve"> сельского поселения или главы Администрации </w:t>
      </w:r>
      <w:r w:rsidRPr="00A82D7A">
        <w:rPr>
          <w:rFonts w:ascii="Times New Roman" w:eastAsia="Times New Roman" w:hAnsi="Times New Roman" w:cs="Times New Roman"/>
        </w:rPr>
        <w:t>Углегорского</w:t>
      </w:r>
      <w:r w:rsidRPr="00A82D7A">
        <w:rPr>
          <w:rFonts w:ascii="Times New Roman" w:eastAsia="Times New Roman" w:hAnsi="Times New Roman" w:cs="Times New Roman"/>
          <w:bCs/>
        </w:rPr>
        <w:t xml:space="preserve"> сельского поселения </w:t>
      </w:r>
      <w:r w:rsidRPr="00A82D7A">
        <w:rPr>
          <w:rFonts w:ascii="Times New Roman" w:eastAsia="Times New Roman" w:hAnsi="Times New Roman" w:cs="Times New Roman"/>
        </w:rPr>
        <w:t xml:space="preserve">– </w:t>
      </w:r>
      <w:r w:rsidRPr="00A82D7A">
        <w:rPr>
          <w:rFonts w:ascii="Times New Roman" w:eastAsia="Times New Roman" w:hAnsi="Times New Roman" w:cs="Times New Roman"/>
          <w:bCs/>
        </w:rPr>
        <w:t xml:space="preserve">председателем Собрания депутатов – главой </w:t>
      </w:r>
      <w:r w:rsidRPr="00A82D7A">
        <w:rPr>
          <w:rFonts w:ascii="Times New Roman" w:eastAsia="Times New Roman" w:hAnsi="Times New Roman" w:cs="Times New Roman"/>
        </w:rPr>
        <w:t>Углегорского</w:t>
      </w:r>
      <w:r w:rsidRPr="00A82D7A">
        <w:rPr>
          <w:rFonts w:ascii="Times New Roman" w:eastAsia="Times New Roman" w:hAnsi="Times New Roman" w:cs="Times New Roman"/>
          <w:bCs/>
        </w:rPr>
        <w:t xml:space="preserve">  сельского поселения</w:t>
      </w:r>
      <w:r w:rsidRPr="00A82D7A">
        <w:rPr>
          <w:rFonts w:ascii="Times New Roman" w:eastAsia="Times New Roman" w:hAnsi="Times New Roman" w:cs="Times New Roman"/>
        </w:rPr>
        <w:t>.</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На публичные слушания должны выноситься: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roofErr w:type="gramStart"/>
      <w:r w:rsidRPr="00A82D7A">
        <w:rPr>
          <w:rFonts w:ascii="Times New Roman" w:eastAsia="Times New Roman" w:hAnsi="Times New Roman" w:cs="Times New Roman"/>
        </w:rPr>
        <w:t xml:space="preserve">1) проект устава муниципального образования «Углегорское сельское поселение», а также проект муниципального нормативного правового акта о внесении изменений и дополнений в данный устав </w:t>
      </w:r>
      <w:r w:rsidRPr="00A82D7A">
        <w:rPr>
          <w:rFonts w:ascii="Times New Roman" w:eastAsia="Times New Roman" w:hAnsi="Times New Roman" w:cs="Times New Roman"/>
        </w:rPr>
        <w:lastRenderedPageBreak/>
        <w:t>муниципального образования « Углегорское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«Углегорское</w:t>
      </w:r>
      <w:proofErr w:type="gramEnd"/>
      <w:r w:rsidRPr="00A82D7A">
        <w:rPr>
          <w:rFonts w:ascii="Times New Roman" w:eastAsia="Times New Roman" w:hAnsi="Times New Roman" w:cs="Times New Roman"/>
        </w:rPr>
        <w:t xml:space="preserve"> сельское поселение» в соответствие с этими нормативными правовыми актами;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проект бюджета Углегорского сельского поселения и отчет о его исполнении;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прое</w:t>
      </w:r>
      <w:proofErr w:type="gramStart"/>
      <w:r w:rsidRPr="00A82D7A">
        <w:rPr>
          <w:rFonts w:ascii="Times New Roman" w:eastAsia="Times New Roman" w:hAnsi="Times New Roman" w:cs="Times New Roman"/>
        </w:rPr>
        <w:t>кт стр</w:t>
      </w:r>
      <w:proofErr w:type="gramEnd"/>
      <w:r w:rsidRPr="00A82D7A">
        <w:rPr>
          <w:rFonts w:ascii="Times New Roman" w:eastAsia="Times New Roman" w:hAnsi="Times New Roman" w:cs="Times New Roman"/>
        </w:rPr>
        <w:t>атегии социально-экономического развития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4) вопросы о преобразовании Углегорского сельского поселения, </w:t>
      </w:r>
      <w:r w:rsidRPr="00A82D7A">
        <w:rPr>
          <w:rFonts w:ascii="Times New Roman" w:eastAsia="Times New Roman" w:hAnsi="Times New Roman" w:cs="Times New Roman"/>
          <w:lang w:eastAsia="hy-AM"/>
        </w:rPr>
        <w:t xml:space="preserve">за исключением случаев, если в соответствии со статьей 13 Федерального закона </w:t>
      </w:r>
      <w:r w:rsidRPr="00A82D7A">
        <w:rPr>
          <w:rFonts w:ascii="Times New Roman" w:eastAsia="Times New Roman" w:hAnsi="Times New Roman" w:cs="Times New Roman"/>
        </w:rPr>
        <w:t xml:space="preserve">«Об общих принципах организации местного самоуправления в Российской Федерации» </w:t>
      </w:r>
      <w:r w:rsidRPr="00A82D7A">
        <w:rPr>
          <w:rFonts w:ascii="Times New Roman" w:eastAsia="Times New Roman" w:hAnsi="Times New Roman" w:cs="Times New Roman"/>
          <w:lang w:eastAsia="hy-AM"/>
        </w:rPr>
        <w:t xml:space="preserve">для преобразования </w:t>
      </w:r>
      <w:r w:rsidRPr="00A82D7A">
        <w:rPr>
          <w:rFonts w:ascii="Times New Roman" w:eastAsia="Times New Roman" w:hAnsi="Times New Roman" w:cs="Times New Roman"/>
        </w:rPr>
        <w:t>Углегорского</w:t>
      </w:r>
      <w:r w:rsidRPr="00A82D7A">
        <w:rPr>
          <w:rFonts w:ascii="Times New Roman" w:eastAsia="Times New Roman" w:hAnsi="Times New Roman" w:cs="Times New Roman"/>
          <w:lang w:eastAsia="hy-AM"/>
        </w:rPr>
        <w:t xml:space="preserve"> сельского поселения требуется получение согласия населения </w:t>
      </w:r>
      <w:r w:rsidRPr="00A82D7A">
        <w:rPr>
          <w:rFonts w:ascii="Times New Roman" w:eastAsia="Times New Roman" w:hAnsi="Times New Roman" w:cs="Times New Roman"/>
        </w:rPr>
        <w:t>Углегорского</w:t>
      </w:r>
      <w:r w:rsidRPr="00A82D7A">
        <w:rPr>
          <w:rFonts w:ascii="Times New Roman" w:eastAsia="Times New Roman" w:hAnsi="Times New Roman" w:cs="Times New Roman"/>
          <w:lang w:eastAsia="hy-AM"/>
        </w:rPr>
        <w:t xml:space="preserve"> сельского поселения, выраженного путем </w:t>
      </w:r>
      <w:proofErr w:type="gramStart"/>
      <w:r w:rsidRPr="00A82D7A">
        <w:rPr>
          <w:rFonts w:ascii="Times New Roman" w:eastAsia="Times New Roman" w:hAnsi="Times New Roman" w:cs="Times New Roman"/>
          <w:lang w:eastAsia="hy-AM"/>
        </w:rPr>
        <w:t>голосования</w:t>
      </w:r>
      <w:proofErr w:type="gramEnd"/>
      <w:r w:rsidRPr="00A82D7A">
        <w:rPr>
          <w:rFonts w:ascii="Times New Roman" w:eastAsia="Times New Roman" w:hAnsi="Times New Roman" w:cs="Times New Roman"/>
          <w:lang w:eastAsia="hy-AM"/>
        </w:rPr>
        <w:t xml:space="preserve"> либо на сходах граждан.</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4. С инициативой проведения публичных слушаний может выступить инициативная группа в составе не менее 10 жителей Углегорского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Углегорского сельского поселения подписи не менее 3 процентов жителей Углегорского сельского поселения, обладающих избирательным правом.</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5. Вопрос о назначении публичных слушаний должен быть рассмотрен Собранием депутатов Углегорского сельского поселения не позднее чем через 30 календарных дней со дня поступления ходатайства инициативной группы.</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В случае принятия Собранием депутатов Углегорского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6. Решение Собрания депутатов Углегорского сельского поселения, постановление </w:t>
      </w:r>
      <w:r w:rsidRPr="00A82D7A">
        <w:rPr>
          <w:rFonts w:ascii="Times New Roman" w:eastAsia="Times New Roman" w:hAnsi="Times New Roman" w:cs="Times New Roman"/>
          <w:bCs/>
        </w:rPr>
        <w:t xml:space="preserve">председателя Собрания депутатов – главы </w:t>
      </w:r>
      <w:r w:rsidRPr="00A82D7A">
        <w:rPr>
          <w:rFonts w:ascii="Times New Roman" w:eastAsia="Times New Roman" w:hAnsi="Times New Roman" w:cs="Times New Roman"/>
        </w:rPr>
        <w:t>Углегорского</w:t>
      </w:r>
      <w:r w:rsidRPr="00A82D7A">
        <w:rPr>
          <w:rFonts w:ascii="Times New Roman" w:eastAsia="Times New Roman" w:hAnsi="Times New Roman" w:cs="Times New Roman"/>
          <w:bCs/>
        </w:rPr>
        <w:t xml:space="preserve"> сельского поселения </w:t>
      </w:r>
      <w:r w:rsidRPr="00A82D7A">
        <w:rPr>
          <w:rFonts w:ascii="Times New Roman" w:eastAsia="Times New Roman" w:hAnsi="Times New Roman" w:cs="Times New Roman"/>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A82D7A">
        <w:rPr>
          <w:rFonts w:ascii="Times New Roman" w:eastAsia="Times New Roman" w:hAnsi="Times New Roman" w:cs="Times New Roman"/>
        </w:rPr>
        <w:t>позднее</w:t>
      </w:r>
      <w:proofErr w:type="gramEnd"/>
      <w:r w:rsidRPr="00A82D7A">
        <w:rPr>
          <w:rFonts w:ascii="Times New Roman" w:eastAsia="Times New Roman" w:hAnsi="Times New Roman" w:cs="Times New Roman"/>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Углегорского сельского поселения в информационно-телекоммуникационной сети «Интернет».</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Замечания и предложения от жителей Углегорского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Углегорского сельского поселения в информационно-телекоммуникационной сети «Интернет».</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8. На публичных слушаниях председательствует </w:t>
      </w:r>
      <w:r w:rsidRPr="00A82D7A">
        <w:rPr>
          <w:rFonts w:ascii="Times New Roman" w:eastAsia="Times New Roman" w:hAnsi="Times New Roman" w:cs="Times New Roman"/>
          <w:bCs/>
        </w:rPr>
        <w:t xml:space="preserve">председатель Собрания депутатов – глава </w:t>
      </w:r>
      <w:r w:rsidRPr="00A82D7A">
        <w:rPr>
          <w:rFonts w:ascii="Times New Roman" w:eastAsia="Times New Roman" w:hAnsi="Times New Roman" w:cs="Times New Roman"/>
        </w:rPr>
        <w:t>Углегорского</w:t>
      </w:r>
      <w:r w:rsidRPr="00A82D7A">
        <w:rPr>
          <w:rFonts w:ascii="Times New Roman" w:eastAsia="Times New Roman" w:hAnsi="Times New Roman" w:cs="Times New Roman"/>
          <w:bCs/>
        </w:rPr>
        <w:t xml:space="preserve"> сельского поселения </w:t>
      </w:r>
      <w:r w:rsidRPr="00A82D7A">
        <w:rPr>
          <w:rFonts w:ascii="Times New Roman" w:eastAsia="Times New Roman" w:hAnsi="Times New Roman" w:cs="Times New Roman"/>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9. О результатах публичных слушаний составляется заключение с мотивированным обоснованием принятого решения, подписываемое </w:t>
      </w:r>
      <w:r w:rsidRPr="00A82D7A">
        <w:rPr>
          <w:rFonts w:ascii="Times New Roman" w:eastAsia="Times New Roman" w:hAnsi="Times New Roman" w:cs="Times New Roman"/>
          <w:bCs/>
        </w:rPr>
        <w:t xml:space="preserve">председателем Собрания депутатов – главой </w:t>
      </w:r>
      <w:r w:rsidRPr="00A82D7A">
        <w:rPr>
          <w:rFonts w:ascii="Times New Roman" w:eastAsia="Times New Roman" w:hAnsi="Times New Roman" w:cs="Times New Roman"/>
        </w:rPr>
        <w:t>Углегорского</w:t>
      </w:r>
      <w:r w:rsidRPr="00A82D7A">
        <w:rPr>
          <w:rFonts w:ascii="Times New Roman" w:eastAsia="Times New Roman" w:hAnsi="Times New Roman" w:cs="Times New Roman"/>
          <w:bCs/>
        </w:rPr>
        <w:t xml:space="preserve"> сельского поселения</w:t>
      </w:r>
      <w:r w:rsidRPr="00A82D7A">
        <w:rPr>
          <w:rFonts w:ascii="Times New Roman" w:eastAsia="Times New Roman" w:hAnsi="Times New Roman" w:cs="Times New Roman"/>
        </w:rPr>
        <w:t xml:space="preserve"> или </w:t>
      </w:r>
      <w:r w:rsidRPr="00A82D7A">
        <w:rPr>
          <w:rFonts w:ascii="Times New Roman" w:eastAsia="Times New Roman" w:hAnsi="Times New Roman" w:cs="Times New Roman"/>
          <w:bCs/>
        </w:rPr>
        <w:t xml:space="preserve">главой Администрации </w:t>
      </w:r>
      <w:r w:rsidRPr="00A82D7A">
        <w:rPr>
          <w:rFonts w:ascii="Times New Roman" w:eastAsia="Times New Roman" w:hAnsi="Times New Roman" w:cs="Times New Roman"/>
        </w:rPr>
        <w:t>Углегорского</w:t>
      </w:r>
      <w:r w:rsidRPr="00A82D7A">
        <w:rPr>
          <w:rFonts w:ascii="Times New Roman" w:eastAsia="Times New Roman" w:hAnsi="Times New Roman" w:cs="Times New Roman"/>
          <w:bCs/>
        </w:rPr>
        <w:t xml:space="preserve"> сельского поселения. </w:t>
      </w:r>
      <w:r w:rsidRPr="00A82D7A">
        <w:rPr>
          <w:rFonts w:ascii="Times New Roman" w:eastAsia="Times New Roman" w:hAnsi="Times New Roman" w:cs="Times New Roman"/>
        </w:rPr>
        <w:t>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Углегорского сельского поселения в информационно-телекоммуникационной сети «Интернет».</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Углегорского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Углегорского сельского поселения в соответствии с требованиями Градостроительного кодекса Российской Федерации.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Углегорского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18. Собрание граждан</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A82D7A">
        <w:rPr>
          <w:rFonts w:ascii="Times New Roman" w:eastAsia="Times New Roman" w:hAnsi="Times New Roman" w:cs="Times New Roman"/>
        </w:rPr>
        <w:t>на части территории</w:t>
      </w:r>
      <w:proofErr w:type="gramEnd"/>
      <w:r w:rsidRPr="00A82D7A">
        <w:rPr>
          <w:rFonts w:ascii="Times New Roman" w:eastAsia="Times New Roman" w:hAnsi="Times New Roman" w:cs="Times New Roman"/>
        </w:rPr>
        <w:t xml:space="preserve"> Углегорского сельского поселения могут проводиться собрания граждан.</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Собрание граждан проводится по инициативе населения, Собрания депутатов Углегорского сельского поселения, председателя Собрания депутатов - главы Углегорского сельского поселения, а также в случаях, предусмотренных уставом территориального общественного самоуправления.</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Собрание граждан, проводимое по инициативе Собрания депутатов Углегорского сельского поселения, председателя Собрания депутатов - главы Углегорского сельского поселения, назначается соответственно Собранием депутатов Углегорского сельского поселения, председателем Собрания депутатов - главой Углегорского сельского поселения.</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Собрание граждан, проводимое по инициативе населения, назначается Собранием депутатов Углегорского сельского поселения.</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Углегорского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Углегорского сельского поселения подписи не менее 3 процентов жителей Углегорского сельского поселения, обладающих избирательным правом, проживающих на территории проведения собрания граждан.</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4. Вопрос о назначении собрания граждан должен быть рассмотрен Собранием депутатов Углегорского сельского поселения не позднее чем через 30 календарных дней со дня поступления ходатайства инициативной группы.</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В случае принятия Собранием депутатов Углегорского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5. Решение Собрания депутатов Углегорского сельского поселения, постановление председателя Собрания депутатов – главы Углегорского сельского поселения о назначении собрания граждан с указанием времени и места проведения собрания граждан не </w:t>
      </w:r>
      <w:proofErr w:type="gramStart"/>
      <w:r w:rsidRPr="00A82D7A">
        <w:rPr>
          <w:rFonts w:ascii="Times New Roman" w:eastAsia="Times New Roman" w:hAnsi="Times New Roman" w:cs="Times New Roman"/>
        </w:rPr>
        <w:t>позднее</w:t>
      </w:r>
      <w:proofErr w:type="gramEnd"/>
      <w:r w:rsidRPr="00A82D7A">
        <w:rPr>
          <w:rFonts w:ascii="Times New Roman" w:eastAsia="Times New Roman" w:hAnsi="Times New Roman" w:cs="Times New Roman"/>
        </w:rPr>
        <w:t xml:space="preserve"> чем за 15 календарных дней до дня проведения собрания граждан подлежит официальному опубликованию (обнародованию).</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6. Проведение собрания граждан обеспечивается Администрацией Углегорского сельского поселения. На собрании граждан председательствует председатель Собрания депутатов – глава Углегорского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lastRenderedPageBreak/>
        <w:t>Статья 19. Конференция граждан (собрание делегатов)</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В случае необходимости проведения собрания граждан, проживающих в нескольких населенных пунктах, входящих в состав Углегорского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Углегорского сельского поселения или постановлением председателя Собрания депутатов – главы Углегорского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20. Опрос граждан</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Опрос граждан проводится на всей территории Углегорского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Результаты опроса носят рекомендательный характер.</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В опросе граждан имеют право участвовать жители Углегорского сельского поселения, обладающие избирательным правом.</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В опросе граждан по вопросу выявления мнения граждан о поддержке инициативного проекта вправе участвовать жители Углегорского сельского поселения или его части, в которых предлагается реализовать инициативный проект, достигшие шестнадцатилетнего возраста.</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Опрос граждан проводится по инициативе:</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Собрания депутатов Углегорского сельского поселения или председателя Собрания депутатов – главы Углегорского сельского поселения – по вопросам местного значения;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органов государственной власти Ростовской области – для учета мнения граждан при принятии решений об изменении целевого назначения земель Углегорского сельского поселения для объектов регионального и межрегионального значения;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жителей Углегорского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4. Порядок назначения и проведения опроса граждан определяется настоящим Уставом, решением Собрания депутатов Углегорского сельского поселения в соответствии с Областным законом от 28 декабря 2005 года № 436-ЗС «О местном самоуправлении в Ростовской области».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Для проведения опроса граждан может использоваться официальный сайт Углегорского сельского поселения в информационно-телекоммуникационной сети «Интернет».</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5. Решение о назначении опроса граждан принимается Собранием депутатов Углегорского сельского </w:t>
      </w:r>
      <w:r w:rsidRPr="00A82D7A">
        <w:rPr>
          <w:rFonts w:ascii="Times New Roman" w:eastAsia="Times New Roman" w:hAnsi="Times New Roman" w:cs="Times New Roman"/>
        </w:rPr>
        <w:lastRenderedPageBreak/>
        <w:t>поселения. В нормативном правовом акте Собрания депутатов Углегорского сельского поселения о назначении опроса граждан устанавливаются: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дата и сроки проведения опроса;</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roofErr w:type="gramStart"/>
      <w:r w:rsidRPr="00A82D7A">
        <w:rPr>
          <w:rFonts w:ascii="Times New Roman" w:eastAsia="Times New Roman" w:hAnsi="Times New Roman" w:cs="Times New Roman"/>
        </w:rPr>
        <w:t>2) формулировка вопроса (вопросов), предлагаемого (предлагаемых) при проведении опроса;</w:t>
      </w:r>
      <w:proofErr w:type="gramEnd"/>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методика проведения опроса;</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4) форма опросного листа;</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5) минимальная численность жителей Углегорского сельского поселения, участвующих в опросе;</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6) порядок идентификации участников опроса в случае проведения опроса граждан с использованием официального сайта Углегорского сельского поселения в информационно-телекоммуникационной сети «Интернет».</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7. Жители Углегорского сельского поселения должны быть проинформированы о проведении опроса граждан не менее чем за 10 дней до дня его проведения.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8. Финансирование мероприятий, связанных с подготовкой и проведением опроса граждан, осуществляется: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за счет средств бюджета Углегорского сельского поселения - при проведении опроса по инициативе органов местного самоуправления или жителей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за счет средств бюджета Ростовской области - при проведении опроса по инициативе органов государственной власти Ростовской области.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strike/>
        </w:rPr>
      </w:pPr>
      <w:r w:rsidRPr="00A82D7A">
        <w:rPr>
          <w:rFonts w:ascii="Times New Roman" w:eastAsia="Times New Roman" w:hAnsi="Times New Roman" w:cs="Times New Roman"/>
        </w:rPr>
        <w:t>9.Для установления результатов опроса граждан и подготовки заключения о результатах опроса граждан решением Собрания депутатов Углегорского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10. Порядок назначения и проведения опроса граждан в части, не урегулированной настоящим Уставом, может устанавливаться решением Собрания депутатов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21. Обращения граждан в органы местного самоуправления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Граждане имеют право на индивидуальные и коллективные обращения в органы местного самоуправления.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22. Другие формы непосредственного осуществления населением местного самоуправления и участия в его осуществлении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1. </w:t>
      </w:r>
      <w:proofErr w:type="gramStart"/>
      <w:r w:rsidRPr="00A82D7A">
        <w:rPr>
          <w:rFonts w:ascii="Times New Roman" w:eastAsia="Times New Roman" w:hAnsi="Times New Roman" w:cs="Times New Roman"/>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center"/>
        <w:textAlignment w:val="baseline"/>
        <w:rPr>
          <w:rFonts w:ascii="Times New Roman" w:eastAsia="Times New Roman" w:hAnsi="Times New Roman" w:cs="Times New Roman"/>
          <w:b/>
        </w:rPr>
      </w:pPr>
      <w:r w:rsidRPr="00A82D7A">
        <w:rPr>
          <w:rFonts w:ascii="Times New Roman" w:eastAsia="Times New Roman" w:hAnsi="Times New Roman" w:cs="Times New Roman"/>
          <w:b/>
        </w:rPr>
        <w:t>Глава 3. Казачество</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23. Казачьи общества</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В настоящем Уставе под казачеством понимаются граждане Российской Федерации, являющиеся членами казачьих обществ.</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A82D7A" w:rsidRPr="00A82D7A" w:rsidRDefault="00A82D7A" w:rsidP="00A82D7A">
      <w:pPr>
        <w:widowControl w:val="0"/>
        <w:spacing w:after="0" w:line="240" w:lineRule="atLeast"/>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24. Муниципальная служба казачества</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1. Члены казачьих обществ могут привлекаться к несению муниципальной службы в соответствии с </w:t>
      </w:r>
      <w:r w:rsidRPr="00A82D7A">
        <w:rPr>
          <w:rFonts w:ascii="Times New Roman" w:eastAsia="Times New Roman" w:hAnsi="Times New Roman" w:cs="Times New Roman"/>
        </w:rPr>
        <w:lastRenderedPageBreak/>
        <w:t>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Члены казачьих обще</w:t>
      </w:r>
      <w:proofErr w:type="gramStart"/>
      <w:r w:rsidRPr="00A82D7A">
        <w:rPr>
          <w:rFonts w:ascii="Times New Roman" w:eastAsia="Times New Roman" w:hAnsi="Times New Roman" w:cs="Times New Roman"/>
        </w:rPr>
        <w:t>ств впр</w:t>
      </w:r>
      <w:proofErr w:type="gramEnd"/>
      <w:r w:rsidRPr="00A82D7A">
        <w:rPr>
          <w:rFonts w:ascii="Times New Roman" w:eastAsia="Times New Roman" w:hAnsi="Times New Roman" w:cs="Times New Roman"/>
        </w:rPr>
        <w:t>аве поступать на муниципальную службу в порядке, установленном федеральными и областными законами, а также главой 7 настоящего Устава.</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25. Участие казачества в решении вопросов местного значения.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Администрация Углегорского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Договор (соглашение) с казачьим обществом подписывается главой Администрации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3. Администрация Углегорского  сельского поселения осуществляет </w:t>
      </w:r>
      <w:proofErr w:type="gramStart"/>
      <w:r w:rsidRPr="00A82D7A">
        <w:rPr>
          <w:rFonts w:ascii="Times New Roman" w:eastAsia="Times New Roman" w:hAnsi="Times New Roman" w:cs="Times New Roman"/>
        </w:rPr>
        <w:t>контроль за</w:t>
      </w:r>
      <w:proofErr w:type="gramEnd"/>
      <w:r w:rsidRPr="00A82D7A">
        <w:rPr>
          <w:rFonts w:ascii="Times New Roman" w:eastAsia="Times New Roman" w:hAnsi="Times New Roman" w:cs="Times New Roman"/>
        </w:rPr>
        <w:t xml:space="preserve"> соблюдением условий договоров (соглашений) с казачьими обществами.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4. Порядок заключения договоров (соглашений) с казачьими обществами устанавливается Собранием депутатов Углегорского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center"/>
        <w:textAlignment w:val="baseline"/>
        <w:rPr>
          <w:rFonts w:ascii="Times New Roman" w:eastAsia="Times New Roman" w:hAnsi="Times New Roman" w:cs="Times New Roman"/>
          <w:b/>
        </w:rPr>
      </w:pPr>
      <w:r w:rsidRPr="00A82D7A">
        <w:rPr>
          <w:rFonts w:ascii="Times New Roman" w:eastAsia="Times New Roman" w:hAnsi="Times New Roman" w:cs="Times New Roman"/>
          <w:b/>
        </w:rPr>
        <w:t>Глава 4. Органы местного самоуправления и должностные лица местного самоуправления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26. Структура органов местного самоуправления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Структуру органов местного самоуправления Углегорского сельского поселения составляют:</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Собрание депутатов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председатель Собрания депутатов – глава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Администрация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Изменение структуры органов местного самоуправления осуществляется только путем внесения изменений в настоящий Устав.</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27. Собрание депутатов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Собрание депутатов Углегорского сельского поселения является представительным органом муниципального образования « Углегорское сельское поселение». Собрание депутатов Углегорского сельского поселения подотчетно и подконтрольно населению.</w:t>
      </w:r>
    </w:p>
    <w:p w:rsidR="00A82D7A" w:rsidRPr="00A82D7A" w:rsidRDefault="00A82D7A" w:rsidP="00A82D7A">
      <w:pPr>
        <w:widowControl w:val="0"/>
        <w:spacing w:after="0" w:line="240" w:lineRule="auto"/>
        <w:ind w:firstLine="708"/>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2. Собрание депутатов Углегорского сельского поселения состоит из </w:t>
      </w:r>
      <w:r w:rsidRPr="00A82D7A">
        <w:rPr>
          <w:rFonts w:ascii="Times New Roman" w:eastAsia="Times New Roman" w:hAnsi="Times New Roman" w:cs="Times New Roman"/>
          <w:iCs/>
        </w:rPr>
        <w:t xml:space="preserve">10 </w:t>
      </w:r>
      <w:r w:rsidRPr="00A82D7A">
        <w:rPr>
          <w:rFonts w:ascii="Times New Roman" w:eastAsia="Times New Roman" w:hAnsi="Times New Roman" w:cs="Times New Roman"/>
        </w:rPr>
        <w:t xml:space="preserve">депутатов, в состав которых, в том числе, входит председатель Собрания депутатов - глава Углегорского сельского поселения, избираемых на муниципальных выборах по </w:t>
      </w:r>
      <w:proofErr w:type="spellStart"/>
      <w:r w:rsidRPr="00A82D7A">
        <w:rPr>
          <w:rFonts w:ascii="Times New Roman" w:eastAsia="Times New Roman" w:hAnsi="Times New Roman" w:cs="Times New Roman"/>
          <w:iCs/>
        </w:rPr>
        <w:t>многомандатным</w:t>
      </w:r>
      <w:proofErr w:type="spellEnd"/>
      <w:r w:rsidRPr="00A82D7A">
        <w:rPr>
          <w:rFonts w:ascii="Times New Roman" w:eastAsia="Times New Roman" w:hAnsi="Times New Roman" w:cs="Times New Roman"/>
        </w:rPr>
        <w:t xml:space="preserve"> избирательным округам.</w:t>
      </w:r>
    </w:p>
    <w:p w:rsidR="00A82D7A" w:rsidRPr="00A82D7A" w:rsidRDefault="00A82D7A" w:rsidP="00A82D7A">
      <w:pPr>
        <w:widowControl w:val="0"/>
        <w:spacing w:after="0" w:line="240" w:lineRule="auto"/>
        <w:ind w:firstLine="539"/>
        <w:jc w:val="both"/>
        <w:textAlignment w:val="baseline"/>
        <w:rPr>
          <w:rFonts w:ascii="Times New Roman" w:eastAsia="Times New Roman" w:hAnsi="Times New Roman" w:cs="Times New Roman"/>
          <w:iCs/>
        </w:rPr>
      </w:pPr>
      <w:r w:rsidRPr="00A82D7A">
        <w:rPr>
          <w:rFonts w:ascii="Times New Roman" w:eastAsia="Times New Roman" w:hAnsi="Times New Roman" w:cs="Times New Roman"/>
          <w:iCs/>
        </w:rPr>
        <w:t xml:space="preserve">Избранными по </w:t>
      </w:r>
      <w:proofErr w:type="spellStart"/>
      <w:r w:rsidRPr="00A82D7A">
        <w:rPr>
          <w:rFonts w:ascii="Times New Roman" w:eastAsia="Times New Roman" w:hAnsi="Times New Roman" w:cs="Times New Roman"/>
          <w:iCs/>
        </w:rPr>
        <w:t>многомандатному</w:t>
      </w:r>
      <w:proofErr w:type="spellEnd"/>
      <w:r w:rsidRPr="00A82D7A">
        <w:rPr>
          <w:rFonts w:ascii="Times New Roman" w:eastAsia="Times New Roman" w:hAnsi="Times New Roman" w:cs="Times New Roman"/>
          <w:iCs/>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При равном числе полученных голосов избранным признается кандидат, </w:t>
      </w:r>
      <w:proofErr w:type="gramStart"/>
      <w:r w:rsidRPr="00A82D7A">
        <w:rPr>
          <w:rFonts w:ascii="Times New Roman" w:eastAsia="Times New Roman" w:hAnsi="Times New Roman" w:cs="Times New Roman"/>
        </w:rPr>
        <w:t>документы</w:t>
      </w:r>
      <w:proofErr w:type="gramEnd"/>
      <w:r w:rsidRPr="00A82D7A">
        <w:rPr>
          <w:rFonts w:ascii="Times New Roman" w:eastAsia="Times New Roman" w:hAnsi="Times New Roman" w:cs="Times New Roman"/>
        </w:rPr>
        <w:t xml:space="preserve"> для регистрации которого представлены ранее документов других кандидатов.</w:t>
      </w:r>
    </w:p>
    <w:p w:rsidR="00A82D7A" w:rsidRPr="00A82D7A" w:rsidRDefault="00A82D7A" w:rsidP="00A82D7A">
      <w:pPr>
        <w:widowControl w:val="0"/>
        <w:spacing w:after="0" w:line="240" w:lineRule="auto"/>
        <w:ind w:firstLine="708"/>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Срок полномочий Собрания депутатов Углегорского сельского поселения составляет 5 лет.</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4. Собрание депутатов Углегорского сельского поселения может осуществлять свои полномочия в случае избрания не менее двух третей от установленной численности депутатов.</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5. Полномочия Собрания депутатов Углегорского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Углегорского сельского поселения, которое проводится не позднее, чем на тридцатый день со дня избрания Собрания депутатов Углегорского сельского поселения в правомочном составе.</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6. Собрание депутатов Углегорского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7. Расходы на обеспечение деятельности Собрания депутатов Углегорского сельского поселения предусматриваются в бюджете Углегорского сельского поселения отдельной строкой в соответствии с классификацией расходов бюджетов Российской Федерации.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Управление и (или) распоряжение Собранием депутатов Углегорского сельского поселения или отдельными депутатами (группами депутатов) в какой бы то </w:t>
      </w:r>
      <w:proofErr w:type="gramStart"/>
      <w:r w:rsidRPr="00A82D7A">
        <w:rPr>
          <w:rFonts w:ascii="Times New Roman" w:eastAsia="Times New Roman" w:hAnsi="Times New Roman" w:cs="Times New Roman"/>
        </w:rPr>
        <w:t>ни было форме средствами бюджета Углегорского сельского поселения в процессе его исполнения не допускаются</w:t>
      </w:r>
      <w:proofErr w:type="gramEnd"/>
      <w:r w:rsidRPr="00A82D7A">
        <w:rPr>
          <w:rFonts w:ascii="Times New Roman" w:eastAsia="Times New Roman" w:hAnsi="Times New Roman" w:cs="Times New Roman"/>
        </w:rPr>
        <w:t>, за исключением средств бюджета Углегорского сельского поселения, направляемых на обеспечение деятельности Собрания депутатов Углегорского сельского поселения и депутатов.</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8. Полномочия Собрания депутатов Углегорского сельского поселения могут быть прекращены досрочно в порядке и по основаниям, которые предусмотрены статьей 73 Федерального закона «Об общих </w:t>
      </w:r>
      <w:r w:rsidRPr="00A82D7A">
        <w:rPr>
          <w:rFonts w:ascii="Times New Roman" w:eastAsia="Times New Roman" w:hAnsi="Times New Roman" w:cs="Times New Roman"/>
        </w:rPr>
        <w:lastRenderedPageBreak/>
        <w:t>принципах организации местного самоуправления в Российской Федерации». Полномочия Собрания депутатов Углегорского сельского поселения также прекращаются в случае:</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принятия Собранием депутатов Углегорского сельского поселения решения о самороспуске;</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вступления в силу решения Ростовского областного суда о неправомочности данного состава депутатов Углегорского сельского поселения, в том числе в связи со сложением депутатами своих полномочий;</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преобразования Углегорского сельского поселения, осуществляемого в соответствии с частями 3, 3</w:t>
      </w:r>
      <w:r w:rsidRPr="00A82D7A">
        <w:rPr>
          <w:rFonts w:ascii="Times New Roman" w:eastAsia="Times New Roman" w:hAnsi="Times New Roman" w:cs="Times New Roman"/>
          <w:vertAlign w:val="superscript"/>
        </w:rPr>
        <w:t>1-1</w:t>
      </w:r>
      <w:r w:rsidRPr="00A82D7A">
        <w:rPr>
          <w:rFonts w:ascii="Times New Roman" w:eastAsia="Times New Roman" w:hAnsi="Times New Roman" w:cs="Times New Roman"/>
        </w:rPr>
        <w:t>, 5, 7</w:t>
      </w:r>
      <w:r w:rsidRPr="00A82D7A">
        <w:rPr>
          <w:rFonts w:ascii="Times New Roman" w:eastAsia="Times New Roman" w:hAnsi="Times New Roman" w:cs="Times New Roman"/>
          <w:vertAlign w:val="superscript"/>
        </w:rPr>
        <w:t>2</w:t>
      </w:r>
      <w:r w:rsidRPr="00A82D7A">
        <w:rPr>
          <w:rFonts w:ascii="Times New Roman" w:eastAsia="Times New Roman" w:hAnsi="Times New Roman" w:cs="Times New Roman"/>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4) утраты Углегорским сельским поселением статуса муниципального образования в связи с его объединением с городским округом;</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5) увеличения численности избирателей Углегорского сельского поселения более чем на 25 процентов, произошедшего вследствие изменения границ Углегорского сельского поселения.</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9. Решение Собрания депутатов Углегорского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10. Досрочное прекращение полномочий Собрания депутатов Углегорского сельского поселения влечет досрочное прекращение полномочий его депутатов.</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11. В случае досрочного прекращения полномочий Собрания депутатов Углегорского сельского поселения досрочные выборы в Собрание депутатов Углегорского сельского поселения проводятся в сроки, установленные федеральным законом.</w:t>
      </w:r>
    </w:p>
    <w:p w:rsidR="00A82D7A" w:rsidRPr="00A82D7A" w:rsidRDefault="00A82D7A" w:rsidP="00A82D7A">
      <w:pPr>
        <w:widowControl w:val="0"/>
        <w:spacing w:after="0" w:line="240" w:lineRule="atLeast"/>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28. Полномочия Собрания депутатов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В исключительной компетенции Собрания депутатов Углегорского сельского поселения находятся: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принятие Устава муниципального образования « Углегорское сельское поселение» и внесение в него изменений и дополнений;</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утверждение бюджета Углегорского сельского поселения и отчета о его исполнении;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установление, изменение и отмена местных налогов и сборов Углегорского сельского поселения в соответствии с законодательством Российской Федерации о налогах и сборах;</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4) утверждение стратегии социально-экономического развития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5) определение порядка управления и распоряжения имуществом, находящимся в муниципальной собственности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7) определение порядка участия Углегорского сельского поселения в организациях межмуниципального сотрудничества;</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8) определение порядка материально-технического и организационного обеспечения деятельности органов местного самоуправления;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9) </w:t>
      </w:r>
      <w:proofErr w:type="gramStart"/>
      <w:r w:rsidRPr="00A82D7A">
        <w:rPr>
          <w:rFonts w:ascii="Times New Roman" w:eastAsia="Times New Roman" w:hAnsi="Times New Roman" w:cs="Times New Roman"/>
        </w:rPr>
        <w:t>контроль за</w:t>
      </w:r>
      <w:proofErr w:type="gramEnd"/>
      <w:r w:rsidRPr="00A82D7A">
        <w:rPr>
          <w:rFonts w:ascii="Times New Roman" w:eastAsia="Times New Roman" w:hAnsi="Times New Roman" w:cs="Times New Roman"/>
        </w:rPr>
        <w:t xml:space="preserve"> исполнением органами местного самоуправления и должностными лицами местного самоуправления Углегорского сельского поселения полномочий по решению вопросов местного значения;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10) принятие решения об удалении председателя Собрания депутатов - главы Углегорского сельского поселения в отставку;</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11) утверждение правил благоустройства территории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12) избрание председателя Собрания депутатов - главы Углегорского сельского поселения из своего состава.</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2. </w:t>
      </w:r>
      <w:proofErr w:type="gramStart"/>
      <w:r w:rsidRPr="00A82D7A">
        <w:rPr>
          <w:rFonts w:ascii="Times New Roman" w:eastAsia="Times New Roman" w:hAnsi="Times New Roman" w:cs="Times New Roman"/>
        </w:rPr>
        <w:t>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Углегорского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Тацинского района в</w:t>
      </w:r>
      <w:proofErr w:type="gramEnd"/>
      <w:r w:rsidRPr="00A82D7A">
        <w:rPr>
          <w:rFonts w:ascii="Times New Roman" w:eastAsia="Times New Roman" w:hAnsi="Times New Roman" w:cs="Times New Roman"/>
        </w:rPr>
        <w:t xml:space="preserve"> </w:t>
      </w:r>
      <w:proofErr w:type="gramStart"/>
      <w:r w:rsidRPr="00A82D7A">
        <w:rPr>
          <w:rFonts w:ascii="Times New Roman" w:eastAsia="Times New Roman" w:hAnsi="Times New Roman" w:cs="Times New Roman"/>
        </w:rPr>
        <w:t>количестве</w:t>
      </w:r>
      <w:proofErr w:type="gramEnd"/>
      <w:r w:rsidRPr="00A82D7A">
        <w:rPr>
          <w:rFonts w:ascii="Times New Roman" w:eastAsia="Times New Roman" w:hAnsi="Times New Roman" w:cs="Times New Roman"/>
        </w:rPr>
        <w:t>, определенном Уставом муниципального образования «Тацинский район» в соответствии с областным законом.</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Собрание депутатов Углегорского сельского поселения заслушивает ежегодные отчеты председателя Собрания депутатов - главы Углегорского сельского поселения о результатах его деятельности, ежегодные отчеты главы Администрации Углегорского сельского поселения о результатах его деятельности, деятельности Администрации Углегорского сельского поселения, в том числе о решении вопросов, поставленных Собранием депутатов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4. Иные полномочия Собрания депутатов Углегорского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lastRenderedPageBreak/>
        <w:t>Статья 29. Организация деятельности Собрания депутатов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Деятельность Собрания депутатов Углегорского сельского поселения осуществляется коллегиально. Основной формой деятельности Собрания депутатов Углегорского сельского поселения являются его заседания, которые проводятся гласно и носят открытый характер.</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По решению Собрания депутатов Углегорского сельского поселения в случаях, предусмотренных Регламентом Собрания депутатов Углегорского сельского поселения в соответствии с федеральными и областными законами, может быть проведено закрытое заседание.</w:t>
      </w:r>
    </w:p>
    <w:p w:rsidR="00A82D7A" w:rsidRPr="00A82D7A" w:rsidRDefault="00A82D7A" w:rsidP="00A82D7A">
      <w:pPr>
        <w:widowControl w:val="0"/>
        <w:spacing w:after="0" w:line="240" w:lineRule="auto"/>
        <w:ind w:firstLine="708"/>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Заседание Собрания депутатов Углегорского сельского поселения правомочно, если на нем присутствует не менее 50 процентов от числа избранных депутатов.</w:t>
      </w:r>
    </w:p>
    <w:p w:rsidR="00A82D7A" w:rsidRPr="00A82D7A" w:rsidRDefault="00A82D7A" w:rsidP="00A82D7A">
      <w:pPr>
        <w:widowControl w:val="0"/>
        <w:spacing w:after="0" w:line="240" w:lineRule="auto"/>
        <w:ind w:right="-1"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Собрание депутатов Углегорского сельского поселения собирается на свое первое заседание не позднее 30 дней со дня избрания Собрания депутатов Углегорского сельского поселения в правомочном составе.</w:t>
      </w:r>
    </w:p>
    <w:p w:rsidR="00A82D7A" w:rsidRPr="00A82D7A" w:rsidRDefault="00A82D7A" w:rsidP="00A82D7A">
      <w:pPr>
        <w:widowControl w:val="0"/>
        <w:spacing w:after="0" w:line="240" w:lineRule="auto"/>
        <w:ind w:firstLine="708"/>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Первое заседание открывает старейший по возрасту депутат Собрания депутатов Углегорского сельского поселения.</w:t>
      </w:r>
    </w:p>
    <w:p w:rsidR="00A82D7A" w:rsidRPr="00A82D7A" w:rsidRDefault="00A82D7A" w:rsidP="00A82D7A">
      <w:pPr>
        <w:widowControl w:val="0"/>
        <w:spacing w:after="0" w:line="240" w:lineRule="auto"/>
        <w:ind w:right="-1"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Заседания Собрания депутатов Углегорского сельского поселения созывает председатель Собрания депутатов – глава Углегорского сельского поселения.</w:t>
      </w:r>
    </w:p>
    <w:p w:rsidR="00A82D7A" w:rsidRPr="00A82D7A" w:rsidRDefault="00A82D7A" w:rsidP="00A82D7A">
      <w:pPr>
        <w:widowControl w:val="0"/>
        <w:spacing w:after="0" w:line="240" w:lineRule="auto"/>
        <w:ind w:right="-1"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Очередные заседания Собрания депутатов Углегорского сельского поселения проводятся в соответствии с планом работы Собрания депутатов Углегорского сельского поселения на год. </w:t>
      </w:r>
    </w:p>
    <w:p w:rsidR="00A82D7A" w:rsidRPr="00A82D7A" w:rsidRDefault="00A82D7A" w:rsidP="00A82D7A">
      <w:pPr>
        <w:widowControl w:val="0"/>
        <w:spacing w:after="0" w:line="240" w:lineRule="auto"/>
        <w:ind w:right="-1"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Внеочередные заседания Собрания депутатов Углегорского сельского поселения созываются по мере необходимости по инициативе председателя Собрания депутатов – главы Углегорского сельского поселения или группы депутатов в количестве не менее половины от установленной численности депутатов.</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4. На заседаниях Собрания депутатов Углегорского сельского поселения председательствует председатель Собрания депутатов – глава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5. Порядок проведения заседаний и иные вопросы организации деятельности Собрания депутатов Углегорского сельского поселения устанавливаются Регламентом Собрания депутатов Углегорского сельского поселения в соответствии с федеральными и областными законами, настоящим Уставом.</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Регламент Собрания депутатов Углегорского сельского поселения утверждается Собранием депутатов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6. Собрание депутатов Углегорского сельского поселения в соответствии с Регламентом Собрания депутатов Углегорского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Углегорского сельского поселения. </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30. Председатель Собрания депутатов - глава Углегорского сельского поселения.</w:t>
      </w:r>
    </w:p>
    <w:p w:rsidR="00A82D7A" w:rsidRPr="00A82D7A" w:rsidRDefault="00A82D7A" w:rsidP="00A82D7A">
      <w:pPr>
        <w:widowControl w:val="0"/>
        <w:spacing w:after="0" w:line="240" w:lineRule="atLeast"/>
        <w:jc w:val="both"/>
        <w:textAlignment w:val="baseline"/>
        <w:rPr>
          <w:rFonts w:ascii="Times New Roman" w:eastAsia="Times New Roman" w:hAnsi="Times New Roman" w:cs="Times New Roman"/>
          <w:b/>
        </w:rPr>
      </w:pP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Председатель Собрания депутатов - глава Углегорского сельского поселения является главой муниципального образования « Углегорского е сельское поселение».</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2. Председатель Собрания депутатов - глава Углегорского сельского поселения избирается Собранием депутатов Углегорского сельского поселения из своего состава и исполняет полномочия его председателя. </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Председатель Собрания депутатов - глава Углегорского сельского поселения подконтролен и подотчетен населению и Собранию депутатов Углегорского сельского поселения.</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bCs/>
        </w:rPr>
        <w:t xml:space="preserve">4. </w:t>
      </w:r>
      <w:r w:rsidRPr="00A82D7A">
        <w:rPr>
          <w:rFonts w:ascii="Times New Roman" w:eastAsia="Times New Roman" w:hAnsi="Times New Roman" w:cs="Times New Roman"/>
        </w:rPr>
        <w:t>Председатель Собрания депутатов - глава Углегорского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Углегорского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Углегорского сельского поселения.</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5. Председатель Собрания депутатов - глава Углегорского сельского поселения избирается Собранием депутатов Углегорского сельского поселения открытым голосованием.</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6. Председатель Собрания депутатов - глава Углегорского сельского поселения избирается на срок полномочий избравшего его Собрания депутатов Углегорского сельского поселения.</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7. В случае досрочного прекращения полномочий председателя Собрания депутатов - главы Углегорского сельского поселения избрание председателя Собрания депутатов - главы Углегорского сельского поселения, избираемого Собранием депутатов Углегорского сельского поселения из своего состава, осуществляется не позднее чем через шесть месяцев со дня такого прекращения полномочий.</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При этом если до истечения срока полномочий Собрания депутатов Углегорского сельского поселения осталось менее шести месяцев, избрание председателя Собрания депутатов - главы Углегорского сельского поселения из состава Собрания депутатов Углегорского сельского поселения осуществляется на первом заседании вновь избранного Собрания депутатов Углегорского сельского поселения.</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proofErr w:type="gramStart"/>
      <w:r w:rsidRPr="00A82D7A">
        <w:rPr>
          <w:rFonts w:ascii="Times New Roman" w:eastAsia="Times New Roman" w:hAnsi="Times New Roman" w:cs="Times New Roman"/>
        </w:rPr>
        <w:t>В случае временного отсутствия или досрочного прекращения полномочий председателя Собрания депутатов – главы Углегорского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Углегорского сельского поселения, либо в случае отсутствия заместителя председателя Собрания депутатов Углегорского сельского поселения – иной депутат, определяемый</w:t>
      </w:r>
      <w:proofErr w:type="gramEnd"/>
      <w:r w:rsidRPr="00A82D7A">
        <w:rPr>
          <w:rFonts w:ascii="Times New Roman" w:eastAsia="Times New Roman" w:hAnsi="Times New Roman" w:cs="Times New Roman"/>
        </w:rPr>
        <w:t xml:space="preserve"> Собранием депутатов Углегорского сельского поселения в </w:t>
      </w:r>
      <w:r w:rsidRPr="00A82D7A">
        <w:rPr>
          <w:rFonts w:ascii="Times New Roman" w:eastAsia="Times New Roman" w:hAnsi="Times New Roman" w:cs="Times New Roman"/>
        </w:rPr>
        <w:lastRenderedPageBreak/>
        <w:t>соответствии с его Регламентом.</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8. Кандидатуры на должность председателя Собрания депутатов - главы Углегорского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В случае досрочного прекращения полномочий председателя Собрания депутатов - главы Углегорского сельского поселения кандидатуры на должность председателя Собрания депутатов - главы Углегорского сельского поселения могут выдвигаться в предварительном порядке также на заседаниях постоянных комиссий, депутатских объединений.</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9. Обсуждение кандидатур проводится в соответствии с Регламентом Собрания депутатов Углегорского сельского поселения.</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10. Каждому кандидату до голосования предоставляется право выступить с программой деятельности в должности председателя Собрания депутатов - главы Углегорского сельского поселения.</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11. Выдвижение и обсуждение кандидатур прекращается по решению Собрания депутатов Углегорского сельского поселения.</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12. Голосование и определение его результатов осуществляется в соответствии с настоящим Уставом и Регламентом Собрания депутатов Углегорского сельского поселения.</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14. Избранный председатель Собрания депутатов - глава Углегорского сельского поселения вступает в должность одновременно с принятием соответствующего решения или в день, определенный таким решением.</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15. О вступлении в должность председатель Собрания депутатов – глава Углегорского сельского поселения издает постановление.</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16. Полномочия председателя Собрания депутатов - главы Углегорского сельского поселения прекращаются досрочно в случае:</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смерти;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отставки по собственному желанию;</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удаления в отставку в соответствии со статьей 74</w:t>
      </w:r>
      <w:r w:rsidRPr="00A82D7A">
        <w:rPr>
          <w:rFonts w:ascii="Times New Roman" w:eastAsia="Times New Roman" w:hAnsi="Times New Roman" w:cs="Times New Roman"/>
          <w:vertAlign w:val="superscript"/>
        </w:rPr>
        <w:t>1</w:t>
      </w:r>
      <w:r w:rsidRPr="00A82D7A">
        <w:rPr>
          <w:rFonts w:ascii="Times New Roman" w:eastAsia="Times New Roman" w:hAnsi="Times New Roman" w:cs="Times New Roman"/>
        </w:rPr>
        <w:t xml:space="preserve"> Федерального закона «Об общих принципах организации местного самоуправления в Российской Федерации»;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5) признания судом недееспособным или ограниченно дееспособным;</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6) признания судом безвестно отсутствующим или объявления умершим;</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7) вступления в отношении его в законную силу обвинительного приговора суда;</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8) выезда за пределы Российской Федерации на постоянное место жительства;</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roofErr w:type="gramStart"/>
      <w:r w:rsidRPr="00A82D7A">
        <w:rPr>
          <w:rFonts w:ascii="Times New Roman" w:eastAsia="Times New Roman" w:hAnsi="Times New Roman" w:cs="Times New Roman"/>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82D7A">
        <w:rPr>
          <w:rFonts w:ascii="Times New Roman" w:eastAsia="Times New Roman" w:hAnsi="Times New Roman" w:cs="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10) отзыва избирателями;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11) установленной в судебном порядке стойкой неспособности по состоянию здоровья осуществлять полномочия председателя Собрания депутатов - главы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12) преобразования Углегорского сельского поселения, осуществляемого в соответствии с частями 3, 3</w:t>
      </w:r>
      <w:r w:rsidRPr="00A82D7A">
        <w:rPr>
          <w:rFonts w:ascii="Times New Roman" w:eastAsia="Times New Roman" w:hAnsi="Times New Roman" w:cs="Times New Roman"/>
          <w:vertAlign w:val="superscript"/>
        </w:rPr>
        <w:t>1-1</w:t>
      </w:r>
      <w:r w:rsidRPr="00A82D7A">
        <w:rPr>
          <w:rFonts w:ascii="Times New Roman" w:eastAsia="Times New Roman" w:hAnsi="Times New Roman" w:cs="Times New Roman"/>
        </w:rPr>
        <w:t>, 5, 7</w:t>
      </w:r>
      <w:r w:rsidRPr="00A82D7A">
        <w:rPr>
          <w:rFonts w:ascii="Times New Roman" w:eastAsia="Times New Roman" w:hAnsi="Times New Roman" w:cs="Times New Roman"/>
          <w:vertAlign w:val="superscript"/>
        </w:rPr>
        <w:t>2</w:t>
      </w:r>
      <w:r w:rsidRPr="00A82D7A">
        <w:rPr>
          <w:rFonts w:ascii="Times New Roman" w:eastAsia="Times New Roman" w:hAnsi="Times New Roman" w:cs="Times New Roman"/>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13) увеличения численности избирателей Углегорского сельского поселения более чем на 25 процентов, произошедшего вследствие изменения границ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14) утраты Углегорского сельским поселением статуса муниципального образования в связи с его объединением с городским округом.</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17. </w:t>
      </w:r>
      <w:proofErr w:type="gramStart"/>
      <w:r w:rsidRPr="00A82D7A">
        <w:rPr>
          <w:rFonts w:ascii="Times New Roman" w:eastAsia="Times New Roman" w:hAnsi="Times New Roman" w:cs="Times New Roman"/>
        </w:rPr>
        <w:t>Решение о досрочном прекращении полномочий председателя Собрания депутатов - главы Углегорского сельского поселения за исключением случаев, предусмотренных подпунктами 3, 4, 10, 12 и 14 пункта 16 настоящей статьи, принимается Собранием депутатов Углегорского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Углегорского сельского поселения.</w:t>
      </w:r>
      <w:proofErr w:type="gramEnd"/>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Если Собрание депутатов Углегорского сельского поселения не принимает соответствующее решение </w:t>
      </w:r>
      <w:r w:rsidRPr="00A82D7A">
        <w:rPr>
          <w:rFonts w:ascii="Times New Roman" w:eastAsia="Times New Roman" w:hAnsi="Times New Roman" w:cs="Times New Roman"/>
        </w:rPr>
        <w:lastRenderedPageBreak/>
        <w:t>в установленный срок, полномочия председателя Собрания депутатов - главы Углегорского сельского поселения считаются прекращенными со дня, следующего за днем окончания данного срока.</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18. В случае</w:t>
      </w:r>
      <w:proofErr w:type="gramStart"/>
      <w:r w:rsidRPr="00A82D7A">
        <w:rPr>
          <w:rFonts w:ascii="Times New Roman" w:eastAsia="Times New Roman" w:hAnsi="Times New Roman" w:cs="Times New Roman"/>
        </w:rPr>
        <w:t>,</w:t>
      </w:r>
      <w:proofErr w:type="gramEnd"/>
      <w:r w:rsidRPr="00A82D7A">
        <w:rPr>
          <w:rFonts w:ascii="Times New Roman" w:eastAsia="Times New Roman" w:hAnsi="Times New Roman" w:cs="Times New Roman"/>
        </w:rPr>
        <w:t xml:space="preserve"> если председатель Собрания депутатов - глава Углегорского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Углегорского сельского поселения либо на основании решения Собрания депутатов Углегорского сельского поселения об удалении председателя Собрания депутатов - главы Углегорского сельского поселения в отставку, обжалует данные правовой акт или решение в судебном </w:t>
      </w:r>
      <w:proofErr w:type="gramStart"/>
      <w:r w:rsidRPr="00A82D7A">
        <w:rPr>
          <w:rFonts w:ascii="Times New Roman" w:eastAsia="Times New Roman" w:hAnsi="Times New Roman" w:cs="Times New Roman"/>
        </w:rPr>
        <w:t>порядке</w:t>
      </w:r>
      <w:proofErr w:type="gramEnd"/>
      <w:r w:rsidRPr="00A82D7A">
        <w:rPr>
          <w:rFonts w:ascii="Times New Roman" w:eastAsia="Times New Roman" w:hAnsi="Times New Roman" w:cs="Times New Roman"/>
        </w:rPr>
        <w:t>, Собрание депутатов Углегорского сельского поселения не вправе принимать решение об избрании председателя Собрания депутатов - главы Углегорского сельского поселения до вступления решения суда в законную силу.</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19. Председатель Собрания депутатов - глава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представляет Углегорского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подписывает и обнародует в порядке, установленном настоящим Уставом, нормативные правовые акты, принятые Собранием депутатов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издает в пределах своих полномочий правовые акты;</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4) вправе требовать созыва внеочередного заседания Собрания депутатов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5) обеспечивает осуществление органами местного самоуправления Углегорского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Углегорского сельского поселения федеральными законами и областными законами;</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6) исполняет полномочия председателя Собрания депутатов Углегорского сельского поселения, в том числе:</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представляет Собрание депутатов Углегорского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Углегорского сельского поселения, выдает доверенности на представление интересов Собрания депутатов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созывает заседания Собрания депутатов Углегорского сельского поселения и председательствует на его заседаниях;</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издает постановления и распоряжения по вопросам организации деятельности Собрания депутатов Углегорского сельского поселения, подписывает решения Собрания депутатов Углегорского сельского поселения, </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осуществляет организацию деятельности Собрания депутатов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оказывает содействие депутатам Собрания депутатов Углегорского сельского поселения в осуществлении ими своих полномочий;</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организует в Собрании депутатов Углегорского сельского поселения прием граждан, рассмотрение их обращений;</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вносит в Собрание депутатов Углегорского сельского поселения проекты Регламента Собрания депутатов Углегорского сельского поселения, перспективных и текущих планов работы Собрания депутатов Углегорского сельского поселения и иных документов, связанных с организацией деятельности Собрания депутатов Углегорского сельского поселения;</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представляет депутатам проект повестки дня заседания Собрания депутатов Углегорского сельского поселения;</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подписывает протоколы заседаний Собрания депутатов Углегорского сельского поселения;</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решает иные вопросы в соответствии с федеральным и областным законодательством, настоящим Уставом и решениями Собрания депутатов Углегорского сельского поселения.</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7) осуществляет иные полномочия в соответствии с федеральным и областным законодательством, настоящим Уставом.</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20. Председатель Собрания депутатов - глава Углегорского сельского поселения представляет Собранию депутатов Углегорского сельского поселения ежегодные отчеты о результатах своей деятельности, в том числе о решении вопросов, поставленных Собранием депутатов Углегорского сельского поселения.</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21. </w:t>
      </w:r>
      <w:proofErr w:type="gramStart"/>
      <w:r w:rsidRPr="00A82D7A">
        <w:rPr>
          <w:rFonts w:ascii="Times New Roman" w:eastAsia="Times New Roman" w:hAnsi="Times New Roman" w:cs="Times New Roman"/>
        </w:rPr>
        <w:t xml:space="preserve">Председатель Собрания депутатов - глава Углегорского сельского поселения должен соблюдать ограничения и запреты и исполнять обязанности, которые установлены Федеральным </w:t>
      </w:r>
      <w:hyperlink r:id="rId9">
        <w:r w:rsidRPr="00A82D7A">
          <w:rPr>
            <w:rFonts w:ascii="Times New Roman" w:eastAsia="Times New Roman" w:hAnsi="Times New Roman" w:cs="Times New Roman"/>
            <w:color w:val="0000FF"/>
            <w:u w:val="single"/>
          </w:rPr>
          <w:t>законом</w:t>
        </w:r>
      </w:hyperlink>
      <w:r w:rsidRPr="00A82D7A">
        <w:rPr>
          <w:rFonts w:ascii="Times New Roman" w:eastAsia="Times New Roman" w:hAnsi="Times New Roman" w:cs="Times New Roman"/>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A82D7A">
        <w:rPr>
          <w:rFonts w:ascii="Times New Roman" w:eastAsia="Times New Roman" w:hAnsi="Times New Roman" w:cs="Times New Roman"/>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31. Заместитель председателя Собрания депутатов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1. Заместитель председателя Собрания депутатов Углегорского сельского поселения избирается </w:t>
      </w:r>
      <w:r w:rsidRPr="00A82D7A">
        <w:rPr>
          <w:rFonts w:ascii="Times New Roman" w:eastAsia="Times New Roman" w:hAnsi="Times New Roman" w:cs="Times New Roman"/>
        </w:rPr>
        <w:lastRenderedPageBreak/>
        <w:t>открытым голосованием на срок полномочий избравшего его Собрания депутатов Углегорского сельского поселения.</w:t>
      </w:r>
    </w:p>
    <w:p w:rsidR="00A82D7A" w:rsidRPr="00A82D7A" w:rsidRDefault="00A82D7A" w:rsidP="00A82D7A">
      <w:pPr>
        <w:widowControl w:val="0"/>
        <w:spacing w:after="0" w:line="240" w:lineRule="auto"/>
        <w:ind w:firstLine="709"/>
        <w:jc w:val="both"/>
        <w:textAlignment w:val="baseline"/>
        <w:outlineLvl w:val="0"/>
        <w:rPr>
          <w:rFonts w:ascii="Times New Roman" w:eastAsia="Times New Roman" w:hAnsi="Times New Roman" w:cs="Times New Roman"/>
        </w:rPr>
      </w:pPr>
      <w:r w:rsidRPr="00A82D7A">
        <w:rPr>
          <w:rFonts w:ascii="Times New Roman" w:eastAsia="Times New Roman" w:hAnsi="Times New Roman" w:cs="Times New Roman"/>
        </w:rPr>
        <w:t xml:space="preserve">2. В случае досрочного </w:t>
      </w:r>
      <w:proofErr w:type="gramStart"/>
      <w:r w:rsidRPr="00A82D7A">
        <w:rPr>
          <w:rFonts w:ascii="Times New Roman" w:eastAsia="Times New Roman" w:hAnsi="Times New Roman" w:cs="Times New Roman"/>
        </w:rPr>
        <w:t>освобождения заместителя председателя Собрания депутатов</w:t>
      </w:r>
      <w:proofErr w:type="gramEnd"/>
      <w:r w:rsidRPr="00A82D7A">
        <w:rPr>
          <w:rFonts w:ascii="Times New Roman" w:eastAsia="Times New Roman" w:hAnsi="Times New Roman" w:cs="Times New Roman"/>
        </w:rPr>
        <w:t xml:space="preserve"> Углегорского сельского поселения от занимаемой должности, заместитель председателя Собрания депутатов Углегорского сельского поселения избирается на оставшийся срок полномочий Собрания депутатов Углегорского сельского поселения. </w:t>
      </w:r>
    </w:p>
    <w:p w:rsidR="00A82D7A" w:rsidRPr="00A82D7A" w:rsidRDefault="00A82D7A" w:rsidP="00A82D7A">
      <w:pPr>
        <w:widowControl w:val="0"/>
        <w:spacing w:after="0" w:line="240" w:lineRule="auto"/>
        <w:ind w:firstLine="709"/>
        <w:jc w:val="both"/>
        <w:textAlignment w:val="baseline"/>
        <w:outlineLvl w:val="0"/>
        <w:rPr>
          <w:rFonts w:ascii="Times New Roman" w:eastAsia="Times New Roman" w:hAnsi="Times New Roman" w:cs="Times New Roman"/>
        </w:rPr>
      </w:pPr>
      <w:r w:rsidRPr="00A82D7A">
        <w:rPr>
          <w:rFonts w:ascii="Times New Roman" w:eastAsia="Times New Roman" w:hAnsi="Times New Roman" w:cs="Times New Roman"/>
        </w:rPr>
        <w:t xml:space="preserve">Кандидатуры для избрания на должность заместителя председателя Собрания депутатов Углегорского сельского поселения могут вноситься председателем Собрания депутатов - главой Углегорского сельского поселения, депутатами Собрания депутатов Углегорского сельского поселения. </w:t>
      </w:r>
    </w:p>
    <w:p w:rsidR="00A82D7A" w:rsidRPr="00A82D7A" w:rsidRDefault="00A82D7A" w:rsidP="00A82D7A">
      <w:pPr>
        <w:widowControl w:val="0"/>
        <w:spacing w:after="0" w:line="240" w:lineRule="auto"/>
        <w:ind w:firstLine="709"/>
        <w:jc w:val="both"/>
        <w:textAlignment w:val="baseline"/>
        <w:outlineLvl w:val="0"/>
        <w:rPr>
          <w:rFonts w:ascii="Times New Roman" w:eastAsia="Times New Roman" w:hAnsi="Times New Roman" w:cs="Times New Roman"/>
        </w:rPr>
      </w:pPr>
      <w:r w:rsidRPr="00A82D7A">
        <w:rPr>
          <w:rFonts w:ascii="Times New Roman" w:eastAsia="Times New Roman" w:hAnsi="Times New Roman" w:cs="Times New Roman"/>
        </w:rPr>
        <w:t>Решение об избрании заместителя председателя Собрания депутатов Углегорского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Заместитель председателя Собрания депутатов Углегорского сельского поселения досрочно освобождается от занимаемой должности в случае:</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досрочного прекращения его полномочий как депутата Собрания депутатов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отставки по собственному желанию;</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3) выражения ему недоверия Собранием депутатов Углегорского сельского поселения в связи с ненадлежащим исполнением </w:t>
      </w:r>
      <w:proofErr w:type="gramStart"/>
      <w:r w:rsidRPr="00A82D7A">
        <w:rPr>
          <w:rFonts w:ascii="Times New Roman" w:eastAsia="Times New Roman" w:hAnsi="Times New Roman" w:cs="Times New Roman"/>
        </w:rPr>
        <w:t>полномочий заместителя председателя Собрания депутатов</w:t>
      </w:r>
      <w:proofErr w:type="gramEnd"/>
      <w:r w:rsidRPr="00A82D7A">
        <w:rPr>
          <w:rFonts w:ascii="Times New Roman" w:eastAsia="Times New Roman" w:hAnsi="Times New Roman" w:cs="Times New Roman"/>
        </w:rPr>
        <w:t xml:space="preserve">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4) в иных случаях, установленных федеральными законами.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4.Решение Собрания депутатов Углегорского сельского поселения о досрочном освобождении заместителя председателя Собрания депутатов Углегорского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5. Заместитель председателя Собрания депутатов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исполняет полномочия председателя Собрания депутатов – главы Углегорского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координирует деятельность комиссий и рабочих групп Собрания депутатов Углегорского сельского поселения;</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по поручению председателя Собрания депутатов - главы Углегорского сельского поселения решает вопросы внутреннего распорядка Собрания депутатов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32. Администрация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Администрация Углегорского сельского поселения является исполнительно-распорядительным органом муниципального образования « Углегорское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Администрацию Углегорского сельского поселения возглавляет глава Администрации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Администрация Углегорского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4. Администрация Углегорского сельского поселения является главным распорядителем средств бюджета Углегорского сельского поселения, предусмотренных на содержание Администрации Углегорского сельского поселения и реализацию возложенных на нее полномочий.</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5. Администрация Углегорского сельского поселения подотчетна главе Администрации Углегорского сельского поселения, подконтрольна главе Администрации Углегорского сельского поселения и Собранию депутатов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6. Главой Администрации Углегорского сельского поселения может быть создан совещательный орган - коллегия Администрации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7. В случаях, предусмотренных федеральными и областными законами, решениями Собрания депутатов Углегорского сельского поселения и правовыми актами Администрации Углегорского сельского поселения, при Администрации Углегорского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Углегорского сельского поселения устанавливается Собранием депутатов Углегорского сельского поселения или главой Администрации Углегорского сельского поселения в соответствии с их полномочиями, установленными федеральными и областными законами, настоящим Уставом.</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8. Порядок организации работы Администрации Углегорского сельского поселения устанавливается </w:t>
      </w:r>
      <w:r w:rsidRPr="00A82D7A">
        <w:rPr>
          <w:rFonts w:ascii="Times New Roman" w:eastAsia="Times New Roman" w:hAnsi="Times New Roman" w:cs="Times New Roman"/>
        </w:rPr>
        <w:lastRenderedPageBreak/>
        <w:t>Регламентом Администрации Углегорского сельского поселения, который утверждается правовым актом Администрации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33. Глава Администрации Углегорского сельского поселения</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b/>
        </w:rPr>
      </w:pP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Главой Администрации Углегорского сельского поселения является лицо, назначаемое на должность главы Администрации Углегорского сельского поселения по контракту, заключаемому по результатам конкурса на замещение указанной должности.</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Контра</w:t>
      </w:r>
      <w:proofErr w:type="gramStart"/>
      <w:r w:rsidRPr="00A82D7A">
        <w:rPr>
          <w:rFonts w:ascii="Times New Roman" w:eastAsia="Times New Roman" w:hAnsi="Times New Roman" w:cs="Times New Roman"/>
        </w:rPr>
        <w:t>кт с гл</w:t>
      </w:r>
      <w:proofErr w:type="gramEnd"/>
      <w:r w:rsidRPr="00A82D7A">
        <w:rPr>
          <w:rFonts w:ascii="Times New Roman" w:eastAsia="Times New Roman" w:hAnsi="Times New Roman" w:cs="Times New Roman"/>
        </w:rPr>
        <w:t>авой Администрации Углегорского сельского поселения заключается на срок полномочий Собрания депутатов Углегорского сельского поселения, принявшего решение о назначении лица на должность главы Администрации Углегорского сельского поселения (до дня начала работы Собрания депутатов Углегорского сельского поселения нового созыва), но не менее чем на два года.</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Условия контракта для главы Администрации Углегорского сельского поселения утверждаются Собранием депутатов Углегорского сельского поселения.</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3. Порядок проведения конкурса на замещение должности главы Администрации Углегорского сельского поселения устанавливается Собранием депутатов Углегорского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A82D7A">
        <w:rPr>
          <w:rFonts w:ascii="Times New Roman" w:eastAsia="Times New Roman" w:hAnsi="Times New Roman" w:cs="Times New Roman"/>
        </w:rPr>
        <w:t>позднее</w:t>
      </w:r>
      <w:proofErr w:type="gramEnd"/>
      <w:r w:rsidRPr="00A82D7A">
        <w:rPr>
          <w:rFonts w:ascii="Times New Roman" w:eastAsia="Times New Roman" w:hAnsi="Times New Roman" w:cs="Times New Roman"/>
        </w:rPr>
        <w:t xml:space="preserve"> чем за 20 дней до дня проведения конкурса.</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Общее число членов конкурсной комиссии </w:t>
      </w:r>
      <w:proofErr w:type="gramStart"/>
      <w:r w:rsidRPr="00A82D7A">
        <w:rPr>
          <w:rFonts w:ascii="Times New Roman" w:eastAsia="Times New Roman" w:hAnsi="Times New Roman" w:cs="Times New Roman"/>
        </w:rPr>
        <w:t>в</w:t>
      </w:r>
      <w:proofErr w:type="gramEnd"/>
      <w:r w:rsidRPr="00A82D7A">
        <w:rPr>
          <w:rFonts w:ascii="Times New Roman" w:eastAsia="Times New Roman" w:hAnsi="Times New Roman" w:cs="Times New Roman"/>
        </w:rPr>
        <w:t xml:space="preserve"> </w:t>
      </w:r>
      <w:proofErr w:type="gramStart"/>
      <w:r w:rsidRPr="00A82D7A">
        <w:rPr>
          <w:rFonts w:ascii="Times New Roman" w:eastAsia="Times New Roman" w:hAnsi="Times New Roman" w:cs="Times New Roman"/>
        </w:rPr>
        <w:t>Углегорском</w:t>
      </w:r>
      <w:proofErr w:type="gramEnd"/>
      <w:r w:rsidRPr="00A82D7A">
        <w:rPr>
          <w:rFonts w:ascii="Times New Roman" w:eastAsia="Times New Roman" w:hAnsi="Times New Roman" w:cs="Times New Roman"/>
        </w:rPr>
        <w:t xml:space="preserve"> сельском поселении устанавливается Собранием депутатов Углегорского сельского поселения.</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Половина членов конкурсной комиссии назначаются Собранием депутатов Углегорского сельского поселения, а другая половина – главой Администрации Тацинского района.</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4. Лицо назначается на должность главы Администрации Углегорского сельского поселения Собранием депутатов Углегорского сельского поселения из числа кандидатов, представленных конкурсной комиссией по результатам конкурса.</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Контра</w:t>
      </w:r>
      <w:proofErr w:type="gramStart"/>
      <w:r w:rsidRPr="00A82D7A">
        <w:rPr>
          <w:rFonts w:ascii="Times New Roman" w:eastAsia="Times New Roman" w:hAnsi="Times New Roman" w:cs="Times New Roman"/>
        </w:rPr>
        <w:t>кт с гл</w:t>
      </w:r>
      <w:proofErr w:type="gramEnd"/>
      <w:r w:rsidRPr="00A82D7A">
        <w:rPr>
          <w:rFonts w:ascii="Times New Roman" w:eastAsia="Times New Roman" w:hAnsi="Times New Roman" w:cs="Times New Roman"/>
        </w:rPr>
        <w:t>авой Администрации Углегорского сельского поселения заключается председателем Собрания депутатов - главой Углегорского сельского поселения.</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5. Глава Администрации Углегорского сельского поселения, </w:t>
      </w:r>
      <w:proofErr w:type="gramStart"/>
      <w:r w:rsidRPr="00A82D7A">
        <w:rPr>
          <w:rFonts w:ascii="Times New Roman" w:eastAsia="Times New Roman" w:hAnsi="Times New Roman" w:cs="Times New Roman"/>
        </w:rPr>
        <w:t>осуществляющий</w:t>
      </w:r>
      <w:proofErr w:type="gramEnd"/>
      <w:r w:rsidRPr="00A82D7A">
        <w:rPr>
          <w:rFonts w:ascii="Times New Roman" w:eastAsia="Times New Roman" w:hAnsi="Times New Roman" w:cs="Times New Roman"/>
        </w:rPr>
        <w:t xml:space="preserve"> свои полномочия на основе контракта:</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1) </w:t>
      </w:r>
      <w:proofErr w:type="gramStart"/>
      <w:r w:rsidRPr="00A82D7A">
        <w:rPr>
          <w:rFonts w:ascii="Times New Roman" w:eastAsia="Times New Roman" w:hAnsi="Times New Roman" w:cs="Times New Roman"/>
        </w:rPr>
        <w:t>подконтролен</w:t>
      </w:r>
      <w:proofErr w:type="gramEnd"/>
      <w:r w:rsidRPr="00A82D7A">
        <w:rPr>
          <w:rFonts w:ascii="Times New Roman" w:eastAsia="Times New Roman" w:hAnsi="Times New Roman" w:cs="Times New Roman"/>
        </w:rPr>
        <w:t xml:space="preserve"> и подотчетен Собранию депутатов Углегорского сельского поселения;</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представляет Собранию депутатов Углегорского сельского поселения ежегодные отчеты о результатах своей деятельности и деятельности Администрации Углегорского сельского поселения, в том числе о решении вопросов, поставленных Собранием депутатов Углегорского сельского поселения;</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обеспечивает осуществление Администрацией Углегорского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proofErr w:type="gramStart"/>
      <w:r w:rsidRPr="00A82D7A">
        <w:rPr>
          <w:rFonts w:ascii="Times New Roman" w:eastAsia="Times New Roman" w:hAnsi="Times New Roman" w:cs="Times New Roman"/>
        </w:rPr>
        <w:t>4) обязан сообщить в письменной форме председателю Собрания депутатов - главе Углегорского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A82D7A">
        <w:rPr>
          <w:rFonts w:ascii="Times New Roman" w:eastAsia="Times New Roman" w:hAnsi="Times New Roman" w:cs="Times New Roman"/>
        </w:rPr>
        <w:t xml:space="preserve"> </w:t>
      </w:r>
      <w:proofErr w:type="gramStart"/>
      <w:r w:rsidRPr="00A82D7A">
        <w:rPr>
          <w:rFonts w:ascii="Times New Roman" w:eastAsia="Times New Roman" w:hAnsi="Times New Roman" w:cs="Times New Roman"/>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A82D7A">
        <w:rPr>
          <w:rFonts w:ascii="Times New Roman" w:eastAsia="Times New Roman" w:hAnsi="Times New Roman" w:cs="Times New Roman"/>
        </w:rPr>
        <w:t xml:space="preserve"> иного документа, предусмотренного настоящим подпунктом.</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6. Глава Администрации Углегорского сельского поселения представляет Углегорское сельское поселение в Совете муниципальных образований Ростовской области.</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bookmarkStart w:id="6" w:name="Par16"/>
      <w:bookmarkEnd w:id="6"/>
      <w:r w:rsidRPr="00A82D7A">
        <w:rPr>
          <w:rFonts w:ascii="Times New Roman" w:eastAsia="Times New Roman" w:hAnsi="Times New Roman" w:cs="Times New Roman"/>
        </w:rPr>
        <w:t xml:space="preserve">7. Глава Администрации Углегорского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Глава Администрации Углегорского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8. </w:t>
      </w:r>
      <w:proofErr w:type="gramStart"/>
      <w:r w:rsidRPr="00A82D7A">
        <w:rPr>
          <w:rFonts w:ascii="Times New Roman" w:eastAsia="Times New Roman" w:hAnsi="Times New Roman" w:cs="Times New Roman"/>
        </w:rPr>
        <w:t xml:space="preserve">Глава Администрации Углегорского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w:t>
      </w:r>
      <w:r w:rsidRPr="00A82D7A">
        <w:rPr>
          <w:rFonts w:ascii="Times New Roman" w:eastAsia="Times New Roman" w:hAnsi="Times New Roman" w:cs="Times New Roman"/>
        </w:rPr>
        <w:lastRenderedPageBreak/>
        <w:t>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A82D7A">
        <w:rPr>
          <w:rFonts w:ascii="Times New Roman" w:eastAsia="Times New Roman" w:hAnsi="Times New Roman" w:cs="Times New Roman"/>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9. Денежное содержание главе Администрации Углегорского сельского поселения устанавливается решением Собрания депутатов Углегорского сельского поселения в соответствии с федеральными и областными законами.</w:t>
      </w:r>
    </w:p>
    <w:p w:rsidR="00A82D7A" w:rsidRPr="00A82D7A" w:rsidRDefault="00A82D7A" w:rsidP="00A82D7A">
      <w:pPr>
        <w:widowControl w:val="0"/>
        <w:spacing w:after="0" w:line="240" w:lineRule="auto"/>
        <w:ind w:firstLine="708"/>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10. </w:t>
      </w:r>
      <w:proofErr w:type="gramStart"/>
      <w:r w:rsidRPr="00A82D7A">
        <w:rPr>
          <w:rFonts w:ascii="Times New Roman" w:eastAsia="Times New Roman" w:hAnsi="Times New Roman" w:cs="Times New Roman"/>
        </w:rPr>
        <w:t>Полномочия представителя нанимателя (работодателя) в отношении главы Администрации Углегорского сельского поселения делегируются в соответствии с частью 4 статьи 2 Областного закона</w:t>
      </w:r>
      <w:r w:rsidRPr="00A82D7A">
        <w:rPr>
          <w:rFonts w:ascii="Times New Roman" w:eastAsia="Times New Roman" w:hAnsi="Times New Roman" w:cs="Times New Roman"/>
          <w:lang w:eastAsia="hy-AM"/>
        </w:rPr>
        <w:t xml:space="preserve"> от 9 октября 2007 года № 786-ЗС</w:t>
      </w:r>
      <w:r w:rsidRPr="00A82D7A">
        <w:rPr>
          <w:rFonts w:ascii="Times New Roman" w:eastAsia="Times New Roman" w:hAnsi="Times New Roman" w:cs="Times New Roman"/>
        </w:rPr>
        <w:t xml:space="preserve"> «О муниципальной службе в Ростовской области» главе Администрации Углегорского сельского поселения, за исключением полномочий, предусмотренных статьями 72-76, частью первой статьи 84</w:t>
      </w:r>
      <w:r w:rsidRPr="00A82D7A">
        <w:rPr>
          <w:rFonts w:ascii="Times New Roman" w:eastAsia="Times New Roman" w:hAnsi="Times New Roman" w:cs="Times New Roman"/>
          <w:vertAlign w:val="superscript"/>
        </w:rPr>
        <w:t xml:space="preserve">1 </w:t>
      </w:r>
      <w:r w:rsidRPr="00A82D7A">
        <w:rPr>
          <w:rFonts w:ascii="Times New Roman" w:eastAsia="Times New Roman" w:hAnsi="Times New Roman" w:cs="Times New Roman"/>
        </w:rPr>
        <w:t>Трудового кодекса Российской Федерации, частью 6, частью 11 статьи 37 Федерального закона</w:t>
      </w:r>
      <w:proofErr w:type="gramEnd"/>
      <w:r w:rsidRPr="00A82D7A">
        <w:rPr>
          <w:rFonts w:ascii="Times New Roman" w:eastAsia="Times New Roman" w:hAnsi="Times New Roman" w:cs="Times New Roman"/>
        </w:rPr>
        <w:t xml:space="preserve"> «</w:t>
      </w:r>
      <w:proofErr w:type="gramStart"/>
      <w:r w:rsidRPr="00A82D7A">
        <w:rPr>
          <w:rFonts w:ascii="Times New Roman" w:eastAsia="Times New Roman" w:hAnsi="Times New Roman" w:cs="Times New Roman"/>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82D7A">
        <w:rPr>
          <w:rFonts w:ascii="Times New Roman" w:eastAsia="Times New Roman" w:hAnsi="Times New Roman" w:cs="Times New Roman"/>
          <w:vertAlign w:val="superscript"/>
        </w:rPr>
        <w:t>1</w:t>
      </w:r>
      <w:r w:rsidRPr="00A82D7A">
        <w:rPr>
          <w:rFonts w:ascii="Times New Roman" w:eastAsia="Times New Roman" w:hAnsi="Times New Roman" w:cs="Times New Roman"/>
        </w:rPr>
        <w:t xml:space="preserve">, 15 Федерального закона </w:t>
      </w:r>
      <w:r w:rsidRPr="00A82D7A">
        <w:rPr>
          <w:rFonts w:ascii="Times New Roman" w:eastAsia="Times New Roman" w:hAnsi="Times New Roman" w:cs="Times New Roman"/>
          <w:lang w:eastAsia="hy-AM"/>
        </w:rPr>
        <w:t xml:space="preserve">от 2 марта 2007 года № 25-ФЗ </w:t>
      </w:r>
      <w:r w:rsidRPr="00A82D7A">
        <w:rPr>
          <w:rFonts w:ascii="Times New Roman" w:eastAsia="Times New Roman" w:hAnsi="Times New Roman" w:cs="Times New Roman"/>
        </w:rPr>
        <w:t>«О муниципальной службе в Российской Федерации», статьями 12, 12</w:t>
      </w:r>
      <w:r w:rsidRPr="00A82D7A">
        <w:rPr>
          <w:rFonts w:ascii="Times New Roman" w:eastAsia="Times New Roman" w:hAnsi="Times New Roman" w:cs="Times New Roman"/>
          <w:vertAlign w:val="superscript"/>
        </w:rPr>
        <w:t xml:space="preserve">1 </w:t>
      </w:r>
      <w:r w:rsidRPr="00A82D7A">
        <w:rPr>
          <w:rFonts w:ascii="Times New Roman" w:eastAsia="Times New Roman" w:hAnsi="Times New Roman" w:cs="Times New Roman"/>
        </w:rPr>
        <w:t xml:space="preserve">Областного закона </w:t>
      </w:r>
      <w:r w:rsidRPr="00A82D7A">
        <w:rPr>
          <w:rFonts w:ascii="Times New Roman" w:eastAsia="Times New Roman" w:hAnsi="Times New Roman" w:cs="Times New Roman"/>
          <w:lang w:eastAsia="hy-AM"/>
        </w:rPr>
        <w:t>от 9 октября 2007 года № 786-ЗС</w:t>
      </w:r>
      <w:r w:rsidRPr="00A82D7A">
        <w:rPr>
          <w:rFonts w:ascii="Times New Roman" w:eastAsia="Times New Roman" w:hAnsi="Times New Roman" w:cs="Times New Roman"/>
        </w:rPr>
        <w:t xml:space="preserve"> «О муниципальной службе в Ростовской области», статьей 35</w:t>
      </w:r>
      <w:proofErr w:type="gramEnd"/>
      <w:r w:rsidRPr="00A82D7A">
        <w:rPr>
          <w:rFonts w:ascii="Times New Roman" w:eastAsia="Times New Roman" w:hAnsi="Times New Roman" w:cs="Times New Roman"/>
        </w:rPr>
        <w:t xml:space="preserve"> настоящего Устава.</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11. В случае временного отсутствия главы Администрации Углегорского сельского поселения его обязанности исполняет руководитель структурного подразделения Администрации Углегорского сельского поселения или иное должностное лицо Администрации Углегорского сельского поселения, определяемое главой Администрации Углегорского сельского поселения.</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В случае </w:t>
      </w:r>
      <w:proofErr w:type="spellStart"/>
      <w:r w:rsidRPr="00A82D7A">
        <w:rPr>
          <w:rFonts w:ascii="Times New Roman" w:eastAsia="Times New Roman" w:hAnsi="Times New Roman" w:cs="Times New Roman"/>
        </w:rPr>
        <w:t>неиздания</w:t>
      </w:r>
      <w:proofErr w:type="spellEnd"/>
      <w:r w:rsidRPr="00A82D7A">
        <w:rPr>
          <w:rFonts w:ascii="Times New Roman" w:eastAsia="Times New Roman" w:hAnsi="Times New Roman" w:cs="Times New Roman"/>
        </w:rPr>
        <w:t xml:space="preserve"> главой Администрации Углегорского сельского поселения соответствующего распоряжения Администрации Углегорского сельского поселения, обязанности главы Администрации Углегорского сельского поселения в период его временного отсутствия исполняет руководитель структурного подразделения Администрации Углегорского сельского поселения или иное должностное лицо Администрации Углегорского сельского поселения, установленное Регламентом Администрации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В случае если Регламентом Администрации Углегорского сельского поселения не определен муниципальный служащий, исполняющий обязанности главы Администрации Углегорского сельского поселения, либо в случае отсутствия данного муниципального служащего, обязанности главы Администрации Углегорского сельского поселения исполняет муниципальный служащий Администрации Углегорского сельского поселения, определяемый Собранием депутатов Углегорского сельского поселения.</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12. </w:t>
      </w:r>
      <w:proofErr w:type="gramStart"/>
      <w:r w:rsidRPr="00A82D7A">
        <w:rPr>
          <w:rFonts w:ascii="Times New Roman" w:eastAsia="Times New Roman" w:hAnsi="Times New Roman" w:cs="Times New Roman"/>
        </w:rPr>
        <w:t>По истечении срока контракта, заключенного с главой Администрации Углегорского сельского поселения, до дня заключения контракта с вновь назначенным главой Администрации Углегорского сельского поселения обязанности главы Администрации Углегорского сельского поселения исполняет заместитель главы Администрации Углегорского сельского поселения или иное должностное лицо Администрации Углегорского сельского поселения, установленное Регламентом Администрации Углегорского сельского поселения.</w:t>
      </w:r>
      <w:proofErr w:type="gramEnd"/>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proofErr w:type="gramStart"/>
      <w:r w:rsidRPr="00A82D7A">
        <w:rPr>
          <w:rFonts w:ascii="Times New Roman" w:eastAsia="Times New Roman" w:hAnsi="Times New Roman" w:cs="Times New Roman"/>
        </w:rPr>
        <w:t>Если Регламентом Администрации Углегорского сельского поселения не установлено лицо, исполняющее обязанности главы Администрации Углегорского сельского поселения, в случае, установленном в абзаце первом настоящего пункта, либо данное лицо отсутствует, должностное лицо Администрации Углегорского сельского поселения, исполняющее обязанности главы Администрации Углегорского сельского поселения до дня начала исполнения обязанностей вновь назначенного главы Администрации Углегорского сельского поселения, определяется Собранием депутатов Углегорского сельского поселения.</w:t>
      </w:r>
      <w:proofErr w:type="gramEnd"/>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34. Полномочия главы Администрации Углегорского сельского поселения</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b/>
        </w:rPr>
      </w:pP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Глава Администрации Углегорского сельского поселения руководит Администрацией Углегорского сельского поселения на принципах единоначалия.</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Глава Администрации Углегорского сельского поселения:</w:t>
      </w:r>
    </w:p>
    <w:p w:rsidR="00A82D7A" w:rsidRPr="00A82D7A" w:rsidRDefault="00A82D7A" w:rsidP="00A82D7A">
      <w:pPr>
        <w:widowControl w:val="0"/>
        <w:spacing w:after="0" w:line="240" w:lineRule="auto"/>
        <w:ind w:firstLine="709"/>
        <w:jc w:val="both"/>
        <w:textAlignment w:val="baseline"/>
        <w:outlineLvl w:val="0"/>
        <w:rPr>
          <w:rFonts w:ascii="Times New Roman" w:eastAsia="Times New Roman" w:hAnsi="Times New Roman" w:cs="Times New Roman"/>
        </w:rPr>
      </w:pPr>
      <w:proofErr w:type="gramStart"/>
      <w:r w:rsidRPr="00A82D7A">
        <w:rPr>
          <w:rFonts w:ascii="Times New Roman" w:eastAsia="Times New Roman" w:hAnsi="Times New Roman" w:cs="Times New Roman"/>
        </w:rPr>
        <w:t>1) от имени Углегорского сельского поселения приобретает и осуществляет имущественные и иные права и обязанности, выступает в суде без доверенности;</w:t>
      </w:r>
      <w:proofErr w:type="gramEnd"/>
    </w:p>
    <w:p w:rsidR="00A82D7A" w:rsidRPr="00A82D7A" w:rsidRDefault="00A82D7A" w:rsidP="00A82D7A">
      <w:pPr>
        <w:widowControl w:val="0"/>
        <w:spacing w:after="0" w:line="240" w:lineRule="auto"/>
        <w:ind w:firstLine="709"/>
        <w:jc w:val="both"/>
        <w:textAlignment w:val="baseline"/>
        <w:outlineLvl w:val="0"/>
        <w:rPr>
          <w:rFonts w:ascii="Times New Roman" w:eastAsia="Times New Roman" w:hAnsi="Times New Roman" w:cs="Times New Roman"/>
        </w:rPr>
      </w:pPr>
      <w:r w:rsidRPr="00A82D7A">
        <w:rPr>
          <w:rFonts w:ascii="Times New Roman" w:eastAsia="Times New Roman" w:hAnsi="Times New Roman" w:cs="Times New Roman"/>
        </w:rPr>
        <w:t xml:space="preserve">2) представляет Администрацию Углегорского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Углегорского сельского поселения, выдает доверенности на представление ее интересов; </w:t>
      </w:r>
    </w:p>
    <w:p w:rsidR="00A82D7A" w:rsidRPr="00A82D7A" w:rsidRDefault="00A82D7A" w:rsidP="00A82D7A">
      <w:pPr>
        <w:widowControl w:val="0"/>
        <w:spacing w:after="0" w:line="240" w:lineRule="auto"/>
        <w:ind w:firstLine="709"/>
        <w:jc w:val="both"/>
        <w:textAlignment w:val="baseline"/>
        <w:outlineLvl w:val="0"/>
        <w:rPr>
          <w:rFonts w:ascii="Times New Roman" w:eastAsia="Times New Roman" w:hAnsi="Times New Roman" w:cs="Times New Roman"/>
        </w:rPr>
      </w:pPr>
      <w:r w:rsidRPr="00A82D7A">
        <w:rPr>
          <w:rFonts w:ascii="Times New Roman" w:eastAsia="Times New Roman" w:hAnsi="Times New Roman" w:cs="Times New Roman"/>
        </w:rPr>
        <w:t>3) организует взаимодействие Администрации Углегорского сельского поселения с председателем Собрания депутатов – главой Углегорского сельского поселения и Собранием депутатов Углегорского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82D7A" w:rsidRPr="00A82D7A" w:rsidRDefault="00A82D7A" w:rsidP="00A82D7A">
      <w:pPr>
        <w:widowControl w:val="0"/>
        <w:spacing w:after="0" w:line="240" w:lineRule="auto"/>
        <w:ind w:firstLine="709"/>
        <w:jc w:val="both"/>
        <w:textAlignment w:val="baseline"/>
        <w:outlineLvl w:val="0"/>
        <w:rPr>
          <w:rFonts w:ascii="Times New Roman" w:eastAsia="Times New Roman" w:hAnsi="Times New Roman" w:cs="Times New Roman"/>
        </w:rPr>
      </w:pPr>
      <w:r w:rsidRPr="00A82D7A">
        <w:rPr>
          <w:rFonts w:ascii="Times New Roman" w:eastAsia="Times New Roman" w:hAnsi="Times New Roman" w:cs="Times New Roman"/>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A82D7A" w:rsidRPr="00A82D7A" w:rsidRDefault="00A82D7A" w:rsidP="00A82D7A">
      <w:pPr>
        <w:widowControl w:val="0"/>
        <w:spacing w:after="0" w:line="240" w:lineRule="auto"/>
        <w:ind w:firstLine="709"/>
        <w:jc w:val="both"/>
        <w:textAlignment w:val="baseline"/>
        <w:outlineLvl w:val="0"/>
        <w:rPr>
          <w:rFonts w:ascii="Times New Roman" w:eastAsia="Times New Roman" w:hAnsi="Times New Roman" w:cs="Times New Roman"/>
        </w:rPr>
      </w:pPr>
      <w:r w:rsidRPr="00A82D7A">
        <w:rPr>
          <w:rFonts w:ascii="Times New Roman" w:eastAsia="Times New Roman" w:hAnsi="Times New Roman" w:cs="Times New Roman"/>
        </w:rPr>
        <w:t xml:space="preserve">5) в соответствии с областным законом принимает участие в заседаниях Правительства Ростовской </w:t>
      </w:r>
      <w:r w:rsidRPr="00A82D7A">
        <w:rPr>
          <w:rFonts w:ascii="Times New Roman" w:eastAsia="Times New Roman" w:hAnsi="Times New Roman" w:cs="Times New Roman"/>
        </w:rPr>
        <w:lastRenderedPageBreak/>
        <w:t>области;</w:t>
      </w:r>
    </w:p>
    <w:p w:rsidR="00A82D7A" w:rsidRPr="00A82D7A" w:rsidRDefault="00A82D7A" w:rsidP="00A82D7A">
      <w:pPr>
        <w:widowControl w:val="0"/>
        <w:spacing w:after="0" w:line="240" w:lineRule="auto"/>
        <w:ind w:firstLine="709"/>
        <w:jc w:val="both"/>
        <w:textAlignment w:val="baseline"/>
        <w:outlineLvl w:val="0"/>
        <w:rPr>
          <w:rFonts w:ascii="Times New Roman" w:eastAsia="Times New Roman" w:hAnsi="Times New Roman" w:cs="Times New Roman"/>
        </w:rPr>
      </w:pPr>
      <w:r w:rsidRPr="00A82D7A">
        <w:rPr>
          <w:rFonts w:ascii="Times New Roman" w:eastAsia="Times New Roman" w:hAnsi="Times New Roman" w:cs="Times New Roman"/>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A82D7A" w:rsidRPr="00A82D7A" w:rsidRDefault="00A82D7A" w:rsidP="00A82D7A">
      <w:pPr>
        <w:widowControl w:val="0"/>
        <w:spacing w:after="0" w:line="240" w:lineRule="auto"/>
        <w:ind w:firstLine="709"/>
        <w:jc w:val="both"/>
        <w:textAlignment w:val="baseline"/>
        <w:outlineLvl w:val="0"/>
        <w:rPr>
          <w:rFonts w:ascii="Times New Roman" w:eastAsia="Times New Roman" w:hAnsi="Times New Roman" w:cs="Times New Roman"/>
        </w:rPr>
      </w:pPr>
      <w:r w:rsidRPr="00A82D7A">
        <w:rPr>
          <w:rFonts w:ascii="Times New Roman" w:eastAsia="Times New Roman" w:hAnsi="Times New Roman" w:cs="Times New Roman"/>
        </w:rPr>
        <w:t>7) обеспечивает составление и внесение в Собрание депутатов Углегорского сельского поселения бюджета Углегорского сельского поселения и отчета о его исполнении, исполнение бюджета Углегорского сельского поселения;</w:t>
      </w:r>
    </w:p>
    <w:p w:rsidR="00A82D7A" w:rsidRPr="00A82D7A" w:rsidRDefault="00A82D7A" w:rsidP="00A82D7A">
      <w:pPr>
        <w:widowControl w:val="0"/>
        <w:spacing w:after="0" w:line="240" w:lineRule="auto"/>
        <w:ind w:firstLine="709"/>
        <w:jc w:val="both"/>
        <w:textAlignment w:val="baseline"/>
        <w:outlineLvl w:val="0"/>
        <w:rPr>
          <w:rFonts w:ascii="Times New Roman" w:eastAsia="Times New Roman" w:hAnsi="Times New Roman" w:cs="Times New Roman"/>
        </w:rPr>
      </w:pPr>
      <w:r w:rsidRPr="00A82D7A">
        <w:rPr>
          <w:rFonts w:ascii="Times New Roman" w:eastAsia="Times New Roman" w:hAnsi="Times New Roman" w:cs="Times New Roman"/>
        </w:rPr>
        <w:t>8) вносит в Собрание депутатов Углегорского сельского поселения проекты нормативных правовых актов Собрания депутатов Углегорского сельского поселения, предусматривающих установление, изменение и отмену местных налогов и сборов, осуществление расходов из средств бюджета Углегорского сельского поселения, и дает заключения на проекты таких нормативных правовых актов;</w:t>
      </w:r>
    </w:p>
    <w:p w:rsidR="00A82D7A" w:rsidRPr="00A82D7A" w:rsidRDefault="00A82D7A" w:rsidP="00A82D7A">
      <w:pPr>
        <w:widowControl w:val="0"/>
        <w:spacing w:after="0" w:line="240" w:lineRule="auto"/>
        <w:ind w:firstLine="709"/>
        <w:jc w:val="both"/>
        <w:textAlignment w:val="baseline"/>
        <w:outlineLvl w:val="0"/>
        <w:rPr>
          <w:rFonts w:ascii="Times New Roman" w:eastAsia="Times New Roman" w:hAnsi="Times New Roman" w:cs="Times New Roman"/>
        </w:rPr>
      </w:pPr>
      <w:r w:rsidRPr="00A82D7A">
        <w:rPr>
          <w:rFonts w:ascii="Times New Roman" w:eastAsia="Times New Roman" w:hAnsi="Times New Roman" w:cs="Times New Roman"/>
        </w:rPr>
        <w:t>9) организует разработку, утверждение и исполнение муниципальных программ;</w:t>
      </w:r>
    </w:p>
    <w:p w:rsidR="00A82D7A" w:rsidRPr="00A82D7A" w:rsidRDefault="00A82D7A" w:rsidP="00A82D7A">
      <w:pPr>
        <w:widowControl w:val="0"/>
        <w:spacing w:after="0" w:line="240" w:lineRule="auto"/>
        <w:ind w:firstLine="709"/>
        <w:jc w:val="both"/>
        <w:textAlignment w:val="baseline"/>
        <w:outlineLvl w:val="0"/>
        <w:rPr>
          <w:rFonts w:ascii="Times New Roman" w:eastAsia="Times New Roman" w:hAnsi="Times New Roman" w:cs="Times New Roman"/>
        </w:rPr>
      </w:pPr>
      <w:r w:rsidRPr="00A82D7A">
        <w:rPr>
          <w:rFonts w:ascii="Times New Roman" w:eastAsia="Times New Roman" w:hAnsi="Times New Roman" w:cs="Times New Roman"/>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A82D7A" w:rsidRPr="00A82D7A" w:rsidRDefault="00A82D7A" w:rsidP="00A82D7A">
      <w:pPr>
        <w:widowControl w:val="0"/>
        <w:spacing w:after="0" w:line="240" w:lineRule="auto"/>
        <w:ind w:firstLine="709"/>
        <w:jc w:val="both"/>
        <w:textAlignment w:val="baseline"/>
        <w:outlineLvl w:val="0"/>
        <w:rPr>
          <w:rFonts w:ascii="Times New Roman" w:eastAsia="Times New Roman" w:hAnsi="Times New Roman" w:cs="Times New Roman"/>
        </w:rPr>
      </w:pPr>
      <w:r w:rsidRPr="00A82D7A">
        <w:rPr>
          <w:rFonts w:ascii="Times New Roman" w:eastAsia="Times New Roman" w:hAnsi="Times New Roman" w:cs="Times New Roman"/>
        </w:rPr>
        <w:t>11) издает в пределах своих полномочий правовые акты;</w:t>
      </w:r>
    </w:p>
    <w:p w:rsidR="00A82D7A" w:rsidRPr="00A82D7A" w:rsidRDefault="00A82D7A" w:rsidP="00A82D7A">
      <w:pPr>
        <w:widowControl w:val="0"/>
        <w:spacing w:after="0" w:line="240" w:lineRule="auto"/>
        <w:ind w:firstLine="709"/>
        <w:jc w:val="both"/>
        <w:textAlignment w:val="baseline"/>
        <w:outlineLvl w:val="0"/>
        <w:rPr>
          <w:rFonts w:ascii="Times New Roman" w:eastAsia="Times New Roman" w:hAnsi="Times New Roman" w:cs="Times New Roman"/>
        </w:rPr>
      </w:pPr>
      <w:r w:rsidRPr="00A82D7A">
        <w:rPr>
          <w:rFonts w:ascii="Times New Roman" w:eastAsia="Times New Roman" w:hAnsi="Times New Roman" w:cs="Times New Roman"/>
        </w:rPr>
        <w:t>12) вносит проекты решений Собрания депутатов Углегорского сельского поселения;</w:t>
      </w:r>
    </w:p>
    <w:p w:rsidR="00A82D7A" w:rsidRPr="00A82D7A" w:rsidRDefault="00A82D7A" w:rsidP="00A82D7A">
      <w:pPr>
        <w:widowControl w:val="0"/>
        <w:spacing w:after="0" w:line="240" w:lineRule="auto"/>
        <w:ind w:firstLine="709"/>
        <w:jc w:val="both"/>
        <w:textAlignment w:val="baseline"/>
        <w:outlineLvl w:val="0"/>
        <w:rPr>
          <w:rFonts w:ascii="Times New Roman" w:eastAsia="Times New Roman" w:hAnsi="Times New Roman" w:cs="Times New Roman"/>
        </w:rPr>
      </w:pPr>
      <w:r w:rsidRPr="00A82D7A">
        <w:rPr>
          <w:rFonts w:ascii="Times New Roman" w:eastAsia="Times New Roman" w:hAnsi="Times New Roman" w:cs="Times New Roman"/>
        </w:rPr>
        <w:t>13) утверждает штатное расписание Администрации Углегорского сельского поселения;</w:t>
      </w:r>
    </w:p>
    <w:p w:rsidR="00A82D7A" w:rsidRPr="00A82D7A" w:rsidRDefault="00A82D7A" w:rsidP="00A82D7A">
      <w:pPr>
        <w:widowControl w:val="0"/>
        <w:spacing w:after="0" w:line="240" w:lineRule="auto"/>
        <w:ind w:firstLine="709"/>
        <w:jc w:val="both"/>
        <w:textAlignment w:val="baseline"/>
        <w:outlineLvl w:val="0"/>
        <w:rPr>
          <w:rFonts w:ascii="Times New Roman" w:eastAsia="Times New Roman" w:hAnsi="Times New Roman" w:cs="Times New Roman"/>
        </w:rPr>
      </w:pPr>
      <w:r w:rsidRPr="00A82D7A">
        <w:rPr>
          <w:rFonts w:ascii="Times New Roman" w:eastAsia="Times New Roman" w:hAnsi="Times New Roman" w:cs="Times New Roman"/>
        </w:rPr>
        <w:t>14) является представителем нанимателя (работодателем) в отношении муниципальных служащих, проходящих муниципальную службу в Администрации Углегорского сельского поселения, иных работников Администрации Углегорского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A82D7A" w:rsidRPr="00A82D7A" w:rsidRDefault="00A82D7A" w:rsidP="00A82D7A">
      <w:pPr>
        <w:widowControl w:val="0"/>
        <w:spacing w:after="0" w:line="240" w:lineRule="auto"/>
        <w:ind w:firstLine="709"/>
        <w:jc w:val="both"/>
        <w:textAlignment w:val="baseline"/>
        <w:outlineLvl w:val="0"/>
        <w:rPr>
          <w:rFonts w:ascii="Times New Roman" w:eastAsia="Times New Roman" w:hAnsi="Times New Roman" w:cs="Times New Roman"/>
        </w:rPr>
      </w:pPr>
      <w:r w:rsidRPr="00A82D7A">
        <w:rPr>
          <w:rFonts w:ascii="Times New Roman" w:eastAsia="Times New Roman" w:hAnsi="Times New Roman" w:cs="Times New Roman"/>
        </w:rPr>
        <w:t>15) ведет прием граждан, рассматривает обращения граждан по вопросам, относящимся к его компетенции;</w:t>
      </w:r>
    </w:p>
    <w:p w:rsidR="00A82D7A" w:rsidRPr="00A82D7A" w:rsidRDefault="00A82D7A" w:rsidP="00A82D7A">
      <w:pPr>
        <w:widowControl w:val="0"/>
        <w:spacing w:after="0" w:line="240" w:lineRule="auto"/>
        <w:ind w:firstLine="709"/>
        <w:jc w:val="both"/>
        <w:textAlignment w:val="baseline"/>
        <w:outlineLvl w:val="0"/>
        <w:rPr>
          <w:rFonts w:ascii="Times New Roman" w:eastAsia="Times New Roman" w:hAnsi="Times New Roman" w:cs="Times New Roman"/>
        </w:rPr>
      </w:pPr>
      <w:r w:rsidRPr="00A82D7A">
        <w:rPr>
          <w:rFonts w:ascii="Times New Roman" w:eastAsia="Times New Roman" w:hAnsi="Times New Roman" w:cs="Times New Roman"/>
        </w:rPr>
        <w:t>16) осуществляет иные полномочия в соответствии с федеральным и областным законодательством, настоящим Уставом.</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b/>
          <w:bCs/>
        </w:rPr>
      </w:pPr>
      <w:r w:rsidRPr="00A82D7A">
        <w:rPr>
          <w:rFonts w:ascii="Times New Roman" w:eastAsia="Times New Roman" w:hAnsi="Times New Roman" w:cs="Times New Roman"/>
          <w:b/>
        </w:rPr>
        <w:t>Статья 35. Досрочное п</w:t>
      </w:r>
      <w:r w:rsidRPr="00A82D7A">
        <w:rPr>
          <w:rFonts w:ascii="Times New Roman" w:eastAsia="Times New Roman" w:hAnsi="Times New Roman" w:cs="Times New Roman"/>
          <w:b/>
          <w:bCs/>
        </w:rPr>
        <w:t xml:space="preserve">рекращение полномочий главы Администрации </w:t>
      </w:r>
      <w:r w:rsidRPr="00A82D7A">
        <w:rPr>
          <w:rFonts w:ascii="Times New Roman" w:eastAsia="Times New Roman" w:hAnsi="Times New Roman" w:cs="Times New Roman"/>
          <w:b/>
        </w:rPr>
        <w:t>Углегорского</w:t>
      </w:r>
      <w:r w:rsidRPr="00A82D7A">
        <w:rPr>
          <w:rFonts w:ascii="Times New Roman" w:eastAsia="Times New Roman" w:hAnsi="Times New Roman" w:cs="Times New Roman"/>
          <w:b/>
          <w:bCs/>
        </w:rPr>
        <w:t xml:space="preserve"> сельского поселения</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1. Полномочия главы </w:t>
      </w:r>
      <w:r w:rsidRPr="00A82D7A">
        <w:rPr>
          <w:rFonts w:ascii="Times New Roman" w:eastAsia="Times New Roman" w:hAnsi="Times New Roman" w:cs="Times New Roman"/>
          <w:bCs/>
        </w:rPr>
        <w:t xml:space="preserve">Администрации </w:t>
      </w:r>
      <w:r w:rsidRPr="00A82D7A">
        <w:rPr>
          <w:rFonts w:ascii="Times New Roman" w:eastAsia="Times New Roman" w:hAnsi="Times New Roman" w:cs="Times New Roman"/>
        </w:rPr>
        <w:t>Углегорского</w:t>
      </w:r>
      <w:r w:rsidRPr="00A82D7A">
        <w:rPr>
          <w:rFonts w:ascii="Times New Roman" w:eastAsia="Times New Roman" w:hAnsi="Times New Roman" w:cs="Times New Roman"/>
          <w:bCs/>
        </w:rPr>
        <w:t xml:space="preserve"> сельского поселения</w:t>
      </w:r>
      <w:r w:rsidRPr="00A82D7A">
        <w:rPr>
          <w:rFonts w:ascii="Times New Roman" w:eastAsia="Times New Roman" w:hAnsi="Times New Roman" w:cs="Times New Roman"/>
        </w:rPr>
        <w:t>, осуществляемые на основе контракта, прекращаются досрочно в случае:</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смерти;</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отставки по собственному желанию;</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расторжения контракта в соответствии с частями 11 или 11</w:t>
      </w:r>
      <w:r w:rsidRPr="00A82D7A">
        <w:rPr>
          <w:rFonts w:ascii="Times New Roman" w:eastAsia="Times New Roman" w:hAnsi="Times New Roman" w:cs="Times New Roman"/>
          <w:vertAlign w:val="superscript"/>
        </w:rPr>
        <w:t>1</w:t>
      </w:r>
      <w:r w:rsidRPr="00A82D7A">
        <w:rPr>
          <w:rFonts w:ascii="Times New Roman" w:eastAsia="Times New Roman" w:hAnsi="Times New Roman" w:cs="Times New Roman"/>
        </w:rPr>
        <w:t xml:space="preserve"> статьи 37 Федерального закона «Об общих принципах организации местного самоуправления в Российской Федерации»;</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5) признания судом недееспособным или ограниченно дееспособным;</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6) признания судом безвестно отсутствующим или объявления умершим;</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7) вступления в отношении его в законную силу обвинительного приговора суда;</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8) выезда за пределы Российской Федерации на постоянное место жительства;</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proofErr w:type="gramStart"/>
      <w:r w:rsidRPr="00A82D7A">
        <w:rPr>
          <w:rFonts w:ascii="Times New Roman" w:eastAsia="Times New Roman" w:hAnsi="Times New Roman" w:cs="Times New Roman"/>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82D7A">
        <w:rPr>
          <w:rFonts w:ascii="Times New Roman" w:eastAsia="Times New Roman" w:hAnsi="Times New Roman" w:cs="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10) призыва на военную службу или направления на заменяющую ее альтернативную гражданскую службу;</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11) преобразования муниципального образования « Углегорское сельское поселение», осуществляемого в соответствии с частями 3, 3</w:t>
      </w:r>
      <w:r w:rsidRPr="00A82D7A">
        <w:rPr>
          <w:rFonts w:ascii="Times New Roman" w:eastAsia="Times New Roman" w:hAnsi="Times New Roman" w:cs="Times New Roman"/>
          <w:vertAlign w:val="superscript"/>
        </w:rPr>
        <w:t>1-1</w:t>
      </w:r>
      <w:r w:rsidRPr="00A82D7A">
        <w:rPr>
          <w:rFonts w:ascii="Times New Roman" w:eastAsia="Times New Roman" w:hAnsi="Times New Roman" w:cs="Times New Roman"/>
        </w:rPr>
        <w:t>, 5, 7</w:t>
      </w:r>
      <w:r w:rsidRPr="00A82D7A">
        <w:rPr>
          <w:rFonts w:ascii="Times New Roman" w:eastAsia="Times New Roman" w:hAnsi="Times New Roman" w:cs="Times New Roman"/>
          <w:vertAlign w:val="superscript"/>
        </w:rPr>
        <w:t xml:space="preserve">2 </w:t>
      </w:r>
      <w:r w:rsidRPr="00A82D7A">
        <w:rPr>
          <w:rFonts w:ascii="Times New Roman" w:eastAsia="Times New Roman" w:hAnsi="Times New Roman" w:cs="Times New Roman"/>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 Углегорского сельское поселение»;</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12) увеличения численности избирателей муниципального образования « Углегорское сельское поселение» более чем на 25 процентов, произошедшего вследствие изменения границ Углегорского сельского поселения;</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13) утраты Углегорским сельским поселением статуса муниципального образования в связи с его объединением с городским округом;</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14) вступления в должность Главы Углегорского сельского поселения, исполняющего полномочия главы Администрации Углегорского сельского поселения.</w:t>
      </w:r>
    </w:p>
    <w:p w:rsidR="00A82D7A" w:rsidRPr="00A82D7A" w:rsidRDefault="00A82D7A" w:rsidP="00A82D7A">
      <w:pPr>
        <w:widowControl w:val="0"/>
        <w:spacing w:after="0" w:line="240" w:lineRule="auto"/>
        <w:ind w:firstLine="709"/>
        <w:jc w:val="both"/>
        <w:textAlignment w:val="baseline"/>
        <w:outlineLvl w:val="1"/>
        <w:rPr>
          <w:rFonts w:ascii="Times New Roman" w:eastAsia="Times New Roman" w:hAnsi="Times New Roman" w:cs="Times New Roman"/>
        </w:rPr>
      </w:pPr>
      <w:r w:rsidRPr="00A82D7A">
        <w:rPr>
          <w:rFonts w:ascii="Times New Roman" w:eastAsia="Times New Roman" w:hAnsi="Times New Roman" w:cs="Times New Roman"/>
        </w:rPr>
        <w:t xml:space="preserve">2. Решение о досрочном прекращении полномочий главы </w:t>
      </w:r>
      <w:r w:rsidRPr="00A82D7A">
        <w:rPr>
          <w:rFonts w:ascii="Times New Roman" w:eastAsia="Times New Roman" w:hAnsi="Times New Roman" w:cs="Times New Roman"/>
          <w:bCs/>
        </w:rPr>
        <w:t xml:space="preserve">Администрации </w:t>
      </w:r>
      <w:r w:rsidRPr="00A82D7A">
        <w:rPr>
          <w:rFonts w:ascii="Times New Roman" w:eastAsia="Times New Roman" w:hAnsi="Times New Roman" w:cs="Times New Roman"/>
        </w:rPr>
        <w:t>Углегорского</w:t>
      </w:r>
      <w:r w:rsidRPr="00A82D7A">
        <w:rPr>
          <w:rFonts w:ascii="Times New Roman" w:eastAsia="Times New Roman" w:hAnsi="Times New Roman" w:cs="Times New Roman"/>
          <w:bCs/>
        </w:rPr>
        <w:t xml:space="preserve"> сельского поселения</w:t>
      </w:r>
      <w:r w:rsidRPr="00A82D7A">
        <w:rPr>
          <w:rFonts w:ascii="Times New Roman" w:eastAsia="Times New Roman" w:hAnsi="Times New Roman" w:cs="Times New Roman"/>
        </w:rPr>
        <w:t xml:space="preserve"> за исключением случаев, предусмотренных подпунктами 3, 4, 11, 12, 13 пункта 1 настоящей статьи, </w:t>
      </w:r>
      <w:r w:rsidRPr="00A82D7A">
        <w:rPr>
          <w:rFonts w:ascii="Times New Roman" w:eastAsia="Times New Roman" w:hAnsi="Times New Roman" w:cs="Times New Roman"/>
        </w:rPr>
        <w:lastRenderedPageBreak/>
        <w:t>принимается Собранием депутатов Углегорского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bookmarkStart w:id="7" w:name="Par41"/>
      <w:bookmarkEnd w:id="7"/>
      <w:r w:rsidRPr="00A82D7A">
        <w:rPr>
          <w:rFonts w:ascii="Times New Roman" w:eastAsia="Times New Roman" w:hAnsi="Times New Roman" w:cs="Times New Roman"/>
        </w:rPr>
        <w:t xml:space="preserve">3. Контракт с главой Администрации Углегорского сельского </w:t>
      </w:r>
      <w:proofErr w:type="gramStart"/>
      <w:r w:rsidRPr="00A82D7A">
        <w:rPr>
          <w:rFonts w:ascii="Times New Roman" w:eastAsia="Times New Roman" w:hAnsi="Times New Roman" w:cs="Times New Roman"/>
        </w:rPr>
        <w:t>поселения</w:t>
      </w:r>
      <w:proofErr w:type="gramEnd"/>
      <w:r w:rsidRPr="00A82D7A">
        <w:rPr>
          <w:rFonts w:ascii="Times New Roman" w:eastAsia="Times New Roman" w:hAnsi="Times New Roman" w:cs="Times New Roman"/>
        </w:rPr>
        <w:t xml:space="preserve"> может быть расторгнут по соглашению сторон или в судебном порядке на основании заявления:</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Собрания депутатов Углегорского сельского поселения или председателя Собрания депутатов – главы Углегорского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главы Администрации Углегорского сельского поселения – в связи с нарушениями условий контракта органами местного самоуправления Углегорского сельского поселения и (или) органами государственной власти Ростовской области.</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4. </w:t>
      </w:r>
      <w:proofErr w:type="gramStart"/>
      <w:r w:rsidRPr="00A82D7A">
        <w:rPr>
          <w:rFonts w:ascii="Times New Roman" w:eastAsia="Times New Roman" w:hAnsi="Times New Roman" w:cs="Times New Roman"/>
        </w:rPr>
        <w:t>В случае досрочного прекращения полномочий главы Администрации Углегорского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Углегорского сельского поселения или иной муниципальный служащий в соответствии с Регламентом Администрации Углегорского сельского поселения.</w:t>
      </w:r>
      <w:proofErr w:type="gramEnd"/>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В случае если Регламентом Администрации Углегорского сельского поселения не определен муниципальный служащий, исполняющий обязанности главы Администрации Углегорского сельского поселения, либо в случае отсутствия данного муниципального служащего, обязанности главы Администрации Углегорского сельского поселения исполняет муниципальный служащий Администрации Углегорского сельского поселения, определяемый Собранием депутатов Углегорского сельского поселения.</w:t>
      </w:r>
    </w:p>
    <w:p w:rsidR="00A82D7A" w:rsidRPr="00A82D7A" w:rsidRDefault="00A82D7A" w:rsidP="00A82D7A">
      <w:pPr>
        <w:widowControl w:val="0"/>
        <w:spacing w:after="0" w:line="240" w:lineRule="atLeast"/>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 xml:space="preserve">Статья 36. Структура Администрации </w:t>
      </w:r>
      <w:r w:rsidRPr="00A82D7A">
        <w:rPr>
          <w:rFonts w:ascii="Times New Roman" w:eastAsia="Times New Roman" w:hAnsi="Times New Roman" w:cs="Times New Roman"/>
        </w:rPr>
        <w:t>У</w:t>
      </w:r>
      <w:r w:rsidRPr="00A82D7A">
        <w:rPr>
          <w:rFonts w:ascii="Times New Roman" w:eastAsia="Times New Roman" w:hAnsi="Times New Roman" w:cs="Times New Roman"/>
          <w:b/>
        </w:rPr>
        <w:t>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В структуру Администрации Углегорского сельского поселения входят: глава Администрации Углегорского сельского поселения, структурные подразделения Администрации Углегорского сельского поселения, должности муниципальной службы, должности по техническому обеспечению деятельности Администрации Углегорского сельского поселения, не входящие в состав структурных подразделений Администрации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Структура Администрации Углегорского сельского поселения утверждается Собранием депутатов Углегорского сельского поселения по представлению главы Администрации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Штатное расписание Администрации Углегорского сельского поселения утверждается главой Администрации Углегорского сельского поселения на основе структуры Администрации Углегорского сельского поселения исходя из расходов на содержание Администрации Углегорского сельского поселения, предусмотренных бюджетом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4. Глава Администрации Углегорского сельского поселения назначает и увольняет работников Администрации Углегорского сельского поселения, осуществляет иные полномочия в отношении работников Администрации Углегорского сельского поселения в соответствии с федеральным и областным законодательством о муниципальной службе и трудовым законодательством.</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5. Полномочия и порядок организации работы структурных подразделений Администрации Углегорского сельского поселения определяются Регламентом Администрации Углегорского сельского поселения и (или) положениями об этих подразделениях, утверждаемыми главой Администрации Углегорского сельского поселения. Структурные подразделения Администрации Углегорского сельского поселения не обладают правами юридического лица.</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6. Руководители структурных подразделений Администрации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организуют работу структурного подразделения Администрации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разрабатывают и вносят главе Администрации Углегорского сельского поселения проекты правовых актов и иные предложения в пределах своей компетенции;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рассматривают обращения граждан, ведут прием граждан по вопросам, относящимся к их компетенции;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4) решают иные вопросы в соответствии с федеральным и областным законодательством, настоящим Уставом.</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i/>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37. Полномочия Администрации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8"/>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Администрация Углегорского сельского поселения под руководством главы Администрации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1) обеспечивает составление проекта бюджета Углегорского сельского поселения, исполнение </w:t>
      </w:r>
      <w:r w:rsidRPr="00A82D7A">
        <w:rPr>
          <w:rFonts w:ascii="Times New Roman" w:eastAsia="Times New Roman" w:hAnsi="Times New Roman" w:cs="Times New Roman"/>
        </w:rPr>
        <w:lastRenderedPageBreak/>
        <w:t xml:space="preserve">бюджета Углегорского сельского поселения, осуществляет </w:t>
      </w:r>
      <w:proofErr w:type="gramStart"/>
      <w:r w:rsidRPr="00A82D7A">
        <w:rPr>
          <w:rFonts w:ascii="Times New Roman" w:eastAsia="Times New Roman" w:hAnsi="Times New Roman" w:cs="Times New Roman"/>
        </w:rPr>
        <w:t>контроль за</w:t>
      </w:r>
      <w:proofErr w:type="gramEnd"/>
      <w:r w:rsidRPr="00A82D7A">
        <w:rPr>
          <w:rFonts w:ascii="Times New Roman" w:eastAsia="Times New Roman" w:hAnsi="Times New Roman" w:cs="Times New Roman"/>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разрабатывает проекты муниципальных правовых актов об установлении, изменении и отмене местных налогов и сборов Углегорского сельского поселения в соответствии с законодательством Российской Федерации о налогах и сборах;</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осуществляет владение, пользование и распоряжение имуществом, находящимся в муниципальной собственности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4) организует в границах Углегорского сельского поселения </w:t>
      </w:r>
      <w:proofErr w:type="spellStart"/>
      <w:r w:rsidRPr="00A82D7A">
        <w:rPr>
          <w:rFonts w:ascii="Times New Roman" w:eastAsia="Times New Roman" w:hAnsi="Times New Roman" w:cs="Times New Roman"/>
        </w:rPr>
        <w:t>электро</w:t>
      </w:r>
      <w:proofErr w:type="spellEnd"/>
      <w:r w:rsidRPr="00A82D7A">
        <w:rPr>
          <w:rFonts w:ascii="Times New Roman" w:eastAsia="Times New Roman" w:hAnsi="Times New Roman" w:cs="Times New Roman"/>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A82D7A" w:rsidRPr="00A82D7A" w:rsidRDefault="00A82D7A" w:rsidP="00A82D7A">
      <w:pPr>
        <w:widowControl w:val="0"/>
        <w:spacing w:after="0" w:line="240" w:lineRule="auto"/>
        <w:ind w:firstLine="770"/>
        <w:jc w:val="both"/>
        <w:textAlignment w:val="baseline"/>
        <w:rPr>
          <w:rFonts w:ascii="Times New Roman" w:eastAsia="Times New Roman" w:hAnsi="Times New Roman" w:cs="Times New Roman"/>
        </w:rPr>
      </w:pPr>
      <w:proofErr w:type="gramStart"/>
      <w:r w:rsidRPr="00A82D7A">
        <w:rPr>
          <w:rFonts w:ascii="Times New Roman" w:eastAsia="Times New Roman" w:hAnsi="Times New Roman" w:cs="Times New Roman"/>
        </w:rPr>
        <w:t>5) обеспечивает проживающих в Углегорском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A82D7A">
        <w:rPr>
          <w:rFonts w:ascii="Times New Roman" w:eastAsia="Times New Roman" w:hAnsi="Times New Roman" w:cs="Times New Roman"/>
          <w:vertAlign w:val="superscript"/>
        </w:rPr>
        <w:t>1</w:t>
      </w:r>
      <w:r w:rsidRPr="00A82D7A">
        <w:rPr>
          <w:rFonts w:ascii="Times New Roman" w:eastAsia="Times New Roman" w:hAnsi="Times New Roman" w:cs="Times New Roman"/>
        </w:rPr>
        <w:t xml:space="preserve"> и статьей 200 Жилищного кодекса</w:t>
      </w:r>
      <w:proofErr w:type="gramEnd"/>
      <w:r w:rsidRPr="00A82D7A">
        <w:rPr>
          <w:rFonts w:ascii="Times New Roman" w:eastAsia="Times New Roman" w:hAnsi="Times New Roman" w:cs="Times New Roman"/>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A82D7A">
        <w:rPr>
          <w:rFonts w:ascii="Times New Roman" w:eastAsia="Times New Roman" w:hAnsi="Times New Roman" w:cs="Times New Roman"/>
        </w:rPr>
        <w:t>утратившими</w:t>
      </w:r>
      <w:proofErr w:type="gramEnd"/>
      <w:r w:rsidRPr="00A82D7A">
        <w:rPr>
          <w:rFonts w:ascii="Times New Roman" w:eastAsia="Times New Roman" w:hAnsi="Times New Roman" w:cs="Times New Roman"/>
        </w:rPr>
        <w:t xml:space="preserve"> силу отдельных положений законодательных актов Российской Федерации»;</w:t>
      </w:r>
    </w:p>
    <w:p w:rsidR="00A82D7A" w:rsidRPr="00A82D7A" w:rsidRDefault="00A82D7A" w:rsidP="00A82D7A">
      <w:pPr>
        <w:widowControl w:val="0"/>
        <w:spacing w:after="0" w:line="240" w:lineRule="auto"/>
        <w:ind w:firstLine="770"/>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6) создает условия для предоставления транспортных услуг населению и организует транспортное обслуживание населения в границах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Углегорского сельского поселения, в том числе осуществляет полномочия в области противодействия терроризма в соответствии со статьей 5</w:t>
      </w:r>
      <w:r w:rsidRPr="00A82D7A">
        <w:rPr>
          <w:rFonts w:ascii="Times New Roman" w:eastAsia="Times New Roman" w:hAnsi="Times New Roman" w:cs="Times New Roman"/>
          <w:vertAlign w:val="superscript"/>
        </w:rPr>
        <w:t>2</w:t>
      </w:r>
      <w:r w:rsidRPr="00A82D7A">
        <w:rPr>
          <w:rFonts w:ascii="Times New Roman" w:eastAsia="Times New Roman" w:hAnsi="Times New Roman" w:cs="Times New Roman"/>
        </w:rPr>
        <w:t xml:space="preserve"> Федерального закона от 6 марта 2006 года № 35-ФЗ «О противодействии терроризму»;</w:t>
      </w:r>
    </w:p>
    <w:p w:rsidR="00A82D7A" w:rsidRPr="00A82D7A" w:rsidRDefault="00A82D7A" w:rsidP="00A82D7A">
      <w:pPr>
        <w:widowControl w:val="0"/>
        <w:spacing w:after="0" w:line="240" w:lineRule="auto"/>
        <w:ind w:firstLine="770"/>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Углегорского сельского поселения, социальную и культурную адаптацию мигрантов, профилактику межнациональных (межэтнических) конфликтов;</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9) участвует в предупреждении и ликвидации последствий чрезвычайных ситуаций в границах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10) обеспечивает первичные меры пожарной безопасности в границах населенных пунктов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11) создает условия для обеспечения жителей Углегорского сельского поселения услугами связи, общественного питания, торговли и бытового обслуживания;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12) создает условия для организации досуга и обеспечения жителей Углегорского сельского поселения услугами организаций культуры;</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13) Углегорского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Углегорского сельском поселении;</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lang w:eastAsia="hy-AM"/>
        </w:rPr>
      </w:pPr>
      <w:r w:rsidRPr="00A82D7A">
        <w:rPr>
          <w:rFonts w:ascii="Times New Roman" w:eastAsia="Times New Roman" w:hAnsi="Times New Roman" w:cs="Times New Roman"/>
          <w:lang w:eastAsia="hy-AM"/>
        </w:rPr>
        <w:t xml:space="preserve">14) обеспечивает условия для развития на территории </w:t>
      </w:r>
      <w:r w:rsidRPr="00A82D7A">
        <w:rPr>
          <w:rFonts w:ascii="Times New Roman" w:eastAsia="Times New Roman" w:hAnsi="Times New Roman" w:cs="Times New Roman"/>
        </w:rPr>
        <w:t>Углегорского</w:t>
      </w:r>
      <w:r w:rsidRPr="00A82D7A">
        <w:rPr>
          <w:rFonts w:ascii="Times New Roman" w:eastAsia="Times New Roman" w:hAnsi="Times New Roman" w:cs="Times New Roman"/>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Pr="00A82D7A">
        <w:rPr>
          <w:rFonts w:ascii="Times New Roman" w:eastAsia="Times New Roman" w:hAnsi="Times New Roman" w:cs="Times New Roman"/>
        </w:rPr>
        <w:t>Углегорского</w:t>
      </w:r>
      <w:r w:rsidRPr="00A82D7A">
        <w:rPr>
          <w:rFonts w:ascii="Times New Roman" w:eastAsia="Times New Roman" w:hAnsi="Times New Roman" w:cs="Times New Roman"/>
          <w:lang w:eastAsia="hy-AM"/>
        </w:rPr>
        <w:t xml:space="preserve">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15) создает условия для массового отдыха жителей Углегорского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16) организует формирование архивных фондов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17) участвует в организации деятельности по </w:t>
      </w:r>
      <w:r w:rsidRPr="00A82D7A">
        <w:rPr>
          <w:rFonts w:ascii="Times New Roman" w:eastAsia="Times New Roman" w:hAnsi="Times New Roman" w:cs="Times New Roman"/>
          <w:lang w:eastAsia="hy-AM"/>
        </w:rPr>
        <w:t>накоплению (в том числе раздельному накоплению) и транспортированию твердых коммунальных отходов;</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proofErr w:type="gramStart"/>
      <w:r w:rsidRPr="00A82D7A">
        <w:rPr>
          <w:rFonts w:ascii="Times New Roman" w:eastAsia="Times New Roman" w:hAnsi="Times New Roman" w:cs="Times New Roman"/>
        </w:rPr>
        <w:t>18) организует подготовку правил благоустройства территории Углегорского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Углегорского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Углегорского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A82D7A">
        <w:rPr>
          <w:rFonts w:ascii="Times New Roman" w:eastAsia="Times New Roman" w:hAnsi="Times New Roman" w:cs="Times New Roman"/>
        </w:rPr>
        <w:t>, лесов особо охраняемых природных территорий, расположенных в границах населенных пунктов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19) осуществляет муниципальный лесной контроль;</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A82D7A" w:rsidRPr="00A82D7A" w:rsidRDefault="00A82D7A" w:rsidP="00A82D7A">
      <w:pPr>
        <w:widowControl w:val="0"/>
        <w:spacing w:after="0" w:line="240" w:lineRule="auto"/>
        <w:ind w:firstLine="708"/>
        <w:jc w:val="both"/>
        <w:textAlignment w:val="baseline"/>
        <w:rPr>
          <w:rFonts w:ascii="Times New Roman" w:eastAsia="Times New Roman" w:hAnsi="Times New Roman" w:cs="Times New Roman"/>
          <w:lang w:eastAsia="hy-AM"/>
        </w:rPr>
      </w:pPr>
      <w:r w:rsidRPr="00A82D7A">
        <w:rPr>
          <w:rFonts w:ascii="Times New Roman" w:eastAsia="Times New Roman" w:hAnsi="Times New Roman" w:cs="Times New Roman"/>
          <w:lang w:eastAsia="hy-AM"/>
        </w:rPr>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w:t>
      </w:r>
      <w:r w:rsidRPr="00A82D7A">
        <w:rPr>
          <w:rFonts w:ascii="Times New Roman" w:eastAsia="Times New Roman" w:hAnsi="Times New Roman" w:cs="Times New Roman"/>
          <w:lang w:eastAsia="hy-AM"/>
        </w:rPr>
        <w:lastRenderedPageBreak/>
        <w:t>района), наименования элементам планировочной структуры в границах Углегорского сельского поселения, изменяет, аннулирует такие наименования, размещает информацию в государственном адресном реестре;</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22) организует оказание ритуальных услуг и обеспечивает содержание мест захоронения;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23) осуществляет мероприятия по обеспечению безопасности людей на водных объектах, охране их жизни и здоровья;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A82D7A" w:rsidRPr="00A82D7A" w:rsidRDefault="00A82D7A" w:rsidP="00A82D7A">
      <w:pPr>
        <w:widowControl w:val="0"/>
        <w:spacing w:after="0" w:line="240" w:lineRule="auto"/>
        <w:ind w:firstLine="708"/>
        <w:jc w:val="both"/>
        <w:textAlignment w:val="baseline"/>
        <w:rPr>
          <w:rFonts w:ascii="Times New Roman" w:eastAsia="Times New Roman" w:hAnsi="Times New Roman" w:cs="Times New Roman"/>
          <w:lang w:eastAsia="hy-AM"/>
        </w:rPr>
      </w:pPr>
      <w:proofErr w:type="gramStart"/>
      <w:r w:rsidRPr="00A82D7A">
        <w:rPr>
          <w:rFonts w:ascii="Times New Roman" w:eastAsia="Times New Roman" w:hAnsi="Times New Roman" w:cs="Times New Roman"/>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Углегорского сельского поселения, а также</w:t>
      </w:r>
      <w:r w:rsidRPr="00A82D7A">
        <w:rPr>
          <w:rFonts w:ascii="Times New Roman" w:eastAsia="Times New Roman" w:hAnsi="Times New Roman" w:cs="Times New Roman"/>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roofErr w:type="gramEnd"/>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26) содействует развитию сельскохозяйственного производства, создает условия для развития малого и среднего предпринимательства;</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27) организует и осуществляет мероприятия по работе с детьми и молодежью </w:t>
      </w:r>
      <w:proofErr w:type="gramStart"/>
      <w:r w:rsidRPr="00A82D7A">
        <w:rPr>
          <w:rFonts w:ascii="Times New Roman" w:eastAsia="Times New Roman" w:hAnsi="Times New Roman" w:cs="Times New Roman"/>
        </w:rPr>
        <w:t>в</w:t>
      </w:r>
      <w:proofErr w:type="gramEnd"/>
      <w:r w:rsidRPr="00A82D7A">
        <w:rPr>
          <w:rFonts w:ascii="Times New Roman" w:eastAsia="Times New Roman" w:hAnsi="Times New Roman" w:cs="Times New Roman"/>
        </w:rPr>
        <w:t xml:space="preserve"> </w:t>
      </w:r>
      <w:proofErr w:type="gramStart"/>
      <w:r w:rsidRPr="00A82D7A">
        <w:rPr>
          <w:rFonts w:ascii="Times New Roman" w:eastAsia="Times New Roman" w:hAnsi="Times New Roman" w:cs="Times New Roman"/>
        </w:rPr>
        <w:t>Углегорском</w:t>
      </w:r>
      <w:proofErr w:type="gramEnd"/>
      <w:r w:rsidRPr="00A82D7A">
        <w:rPr>
          <w:rFonts w:ascii="Times New Roman" w:eastAsia="Times New Roman" w:hAnsi="Times New Roman" w:cs="Times New Roman"/>
        </w:rPr>
        <w:t xml:space="preserve"> сельском поселении;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Углегорского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30) оказывает поддержку социально ориентированным некоммерческим организациям в пределах полномочий, установленных статьями 31</w:t>
      </w:r>
      <w:r w:rsidRPr="00A82D7A">
        <w:rPr>
          <w:rFonts w:ascii="Times New Roman" w:eastAsia="Times New Roman" w:hAnsi="Times New Roman" w:cs="Times New Roman"/>
          <w:vertAlign w:val="superscript"/>
        </w:rPr>
        <w:t>1</w:t>
      </w:r>
      <w:r w:rsidRPr="00A82D7A">
        <w:rPr>
          <w:rFonts w:ascii="Times New Roman" w:eastAsia="Times New Roman" w:hAnsi="Times New Roman" w:cs="Times New Roman"/>
        </w:rPr>
        <w:t xml:space="preserve"> и 31</w:t>
      </w:r>
      <w:r w:rsidRPr="00A82D7A">
        <w:rPr>
          <w:rFonts w:ascii="Times New Roman" w:eastAsia="Times New Roman" w:hAnsi="Times New Roman" w:cs="Times New Roman"/>
          <w:vertAlign w:val="superscript"/>
        </w:rPr>
        <w:t>3</w:t>
      </w:r>
      <w:r w:rsidRPr="00A82D7A">
        <w:rPr>
          <w:rFonts w:ascii="Times New Roman" w:eastAsia="Times New Roman" w:hAnsi="Times New Roman" w:cs="Times New Roman"/>
        </w:rPr>
        <w:t xml:space="preserve"> Федерального закона от 12 января 1996 года № 7-ФЗ «О некоммерческих организациях»;</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31) обеспечивает выполнение работ, необходимых для создания искусственных земельных участков для нужд Углегорского сельского поселения в соответствии с федеральным законом;</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32) осуществляет меры по противодействию коррупции в границах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Углегорского сельского поселения, председателя Собрания депутатов – главы Углегорского сельского поселения, голосования по вопросам изменения границ, преобразования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35) организует сбор статистических показателей, характеризующих состояние экономики и социальной сферы Углегорского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roofErr w:type="gramStart"/>
      <w:r w:rsidRPr="00A82D7A">
        <w:rPr>
          <w:rFonts w:ascii="Times New Roman" w:eastAsia="Times New Roman" w:hAnsi="Times New Roman" w:cs="Times New Roman"/>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Углегорского сельского поселения официальной информации о социально-экономическом и культурном развитии Углегорского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37) осуществляет международные и внешнеэкономические связи в соответствии с федеральными законами;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38) организует профессиональное образование и дополнительное профессиональное образование председателя Собрания депутатов – главы Углегорского сельского поселения, депутатов Собрания депутатов Углегорского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40) организует и осуществляет муниципальный контроль на территории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41) организует подготовку доклада о виде муниципального контроля</w:t>
      </w:r>
      <w:r w:rsidRPr="00A82D7A">
        <w:rPr>
          <w:rFonts w:ascii="Times New Roman" w:eastAsia="Times New Roman" w:hAnsi="Times New Roman" w:cs="Times New Roman"/>
        </w:rPr>
        <w:br/>
        <w:t>в соответствии с требованиями, установленными постановлением Правительства Российской Федерации от 07.12.2020 № 2041;</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bCs/>
        </w:rPr>
      </w:pPr>
      <w:r w:rsidRPr="00A82D7A">
        <w:rPr>
          <w:rFonts w:ascii="Times New Roman" w:eastAsia="Times New Roman" w:hAnsi="Times New Roman" w:cs="Times New Roman"/>
        </w:rPr>
        <w:t xml:space="preserve">42) вправе </w:t>
      </w:r>
      <w:r w:rsidRPr="00A82D7A">
        <w:rPr>
          <w:rFonts w:ascii="Times New Roman" w:eastAsia="Times New Roman" w:hAnsi="Times New Roman" w:cs="Times New Roman"/>
          <w:bCs/>
        </w:rPr>
        <w:t>создавать муниципальную пожарную охрану;</w:t>
      </w:r>
    </w:p>
    <w:p w:rsidR="00A82D7A" w:rsidRPr="00A82D7A" w:rsidRDefault="00A82D7A" w:rsidP="00A82D7A">
      <w:pPr>
        <w:widowControl w:val="0"/>
        <w:spacing w:after="0" w:line="240" w:lineRule="auto"/>
        <w:ind w:firstLine="708"/>
        <w:jc w:val="both"/>
        <w:textAlignment w:val="baseline"/>
        <w:rPr>
          <w:rFonts w:ascii="Times New Roman" w:eastAsia="Times New Roman" w:hAnsi="Times New Roman" w:cs="Times New Roman"/>
        </w:rPr>
      </w:pPr>
      <w:r w:rsidRPr="00A82D7A">
        <w:rPr>
          <w:rFonts w:ascii="Times New Roman" w:eastAsia="Calibri" w:hAnsi="Times New Roman" w:cs="Times New Roman"/>
          <w:lang w:eastAsia="en-US"/>
        </w:rPr>
        <w:t xml:space="preserve">43) разрабатывает и утверждает </w:t>
      </w:r>
      <w:hyperlink r:id="rId10">
        <w:r w:rsidRPr="00A82D7A">
          <w:rPr>
            <w:rFonts w:ascii="Times New Roman" w:eastAsia="Calibri" w:hAnsi="Times New Roman" w:cs="Times New Roman"/>
            <w:color w:val="0000FF"/>
            <w:u w:val="single"/>
            <w:lang w:eastAsia="en-US"/>
          </w:rPr>
          <w:t>программ</w:t>
        </w:r>
      </w:hyperlink>
      <w:r w:rsidRPr="00A82D7A">
        <w:rPr>
          <w:rFonts w:ascii="Times New Roman" w:eastAsia="Calibri" w:hAnsi="Times New Roman" w:cs="Times New Roman"/>
          <w:lang w:eastAsia="en-US"/>
        </w:rPr>
        <w:t xml:space="preserve">ы комплексного развития систем коммунальной инфраструктуры </w:t>
      </w:r>
      <w:r w:rsidRPr="00A82D7A">
        <w:rPr>
          <w:rFonts w:ascii="Times New Roman" w:eastAsia="Times New Roman" w:hAnsi="Times New Roman" w:cs="Times New Roman"/>
        </w:rPr>
        <w:t>Углегорского</w:t>
      </w:r>
      <w:r w:rsidRPr="00A82D7A">
        <w:rPr>
          <w:rFonts w:ascii="Times New Roman" w:eastAsia="Calibri" w:hAnsi="Times New Roman" w:cs="Times New Roman"/>
          <w:lang w:eastAsia="en-US"/>
        </w:rPr>
        <w:t xml:space="preserve"> сельского поселения, программы комплексного развития транспортной инфраструктуры </w:t>
      </w:r>
      <w:r w:rsidRPr="00A82D7A">
        <w:rPr>
          <w:rFonts w:ascii="Times New Roman" w:eastAsia="Times New Roman" w:hAnsi="Times New Roman" w:cs="Times New Roman"/>
        </w:rPr>
        <w:t>Углегорского</w:t>
      </w:r>
      <w:r w:rsidRPr="00A82D7A">
        <w:rPr>
          <w:rFonts w:ascii="Times New Roman" w:eastAsia="Calibri" w:hAnsi="Times New Roman" w:cs="Times New Roman"/>
          <w:lang w:eastAsia="en-US"/>
        </w:rPr>
        <w:t xml:space="preserve"> сельского поселения, программы комплексного развития социальной </w:t>
      </w:r>
      <w:r w:rsidRPr="00A82D7A">
        <w:rPr>
          <w:rFonts w:ascii="Times New Roman" w:eastAsia="Calibri" w:hAnsi="Times New Roman" w:cs="Times New Roman"/>
          <w:lang w:eastAsia="en-US"/>
        </w:rPr>
        <w:lastRenderedPageBreak/>
        <w:t xml:space="preserve">инфраструктуры </w:t>
      </w:r>
      <w:r w:rsidRPr="00A82D7A">
        <w:rPr>
          <w:rFonts w:ascii="Times New Roman" w:eastAsia="Times New Roman" w:hAnsi="Times New Roman" w:cs="Times New Roman"/>
        </w:rPr>
        <w:t>Углегорского</w:t>
      </w:r>
      <w:r w:rsidRPr="00A82D7A">
        <w:rPr>
          <w:rFonts w:ascii="Times New Roman" w:eastAsia="Calibri" w:hAnsi="Times New Roman" w:cs="Times New Roman"/>
          <w:lang w:eastAsia="en-US"/>
        </w:rPr>
        <w:t xml:space="preserve"> сельского поселения, </w:t>
      </w:r>
      <w:hyperlink r:id="rId11">
        <w:r w:rsidRPr="00A82D7A">
          <w:rPr>
            <w:rFonts w:ascii="Times New Roman" w:eastAsia="Calibri" w:hAnsi="Times New Roman" w:cs="Times New Roman"/>
            <w:color w:val="0000FF"/>
            <w:u w:val="single"/>
            <w:lang w:eastAsia="en-US"/>
          </w:rPr>
          <w:t>требования</w:t>
        </w:r>
      </w:hyperlink>
      <w:r w:rsidRPr="00A82D7A">
        <w:rPr>
          <w:rFonts w:ascii="Times New Roman" w:eastAsia="Calibri" w:hAnsi="Times New Roman" w:cs="Times New Roman"/>
          <w:lang w:eastAsia="en-US"/>
        </w:rPr>
        <w:t xml:space="preserve"> к которым устанавливаются Правительством Российской Федерации;</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44) осуществляет полномочия по организации теплоснабжения, предусмотренные Федеральным законом «О теплоснабжении»;</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45) участвует в соответствии с федеральным законом в выполнении комплексных кадастровых работ;</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47) исполняет иные полномочия по решению вопросов местного значения в соответствии с федеральными законами, настоящим Уставом.</w:t>
      </w:r>
    </w:p>
    <w:p w:rsidR="00A82D7A" w:rsidRPr="00A82D7A" w:rsidRDefault="00A82D7A" w:rsidP="00A82D7A">
      <w:pPr>
        <w:widowControl w:val="0"/>
        <w:spacing w:after="0" w:line="240" w:lineRule="atLeast"/>
        <w:ind w:firstLine="708"/>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2. </w:t>
      </w:r>
      <w:proofErr w:type="gramStart"/>
      <w:r w:rsidRPr="00A82D7A">
        <w:rPr>
          <w:rFonts w:ascii="Times New Roman" w:eastAsia="Times New Roman" w:hAnsi="Times New Roman" w:cs="Times New Roman"/>
        </w:rPr>
        <w:t>Администрация Углегорского сельского поселения вправе привлекать граждан к выполнению на добровольной основе социально значимых для Углегорского сельского поселения работ (в том числе дежурств) в целях решения вопросов местного значения, предусмотренных пунктами 7</w:t>
      </w:r>
      <w:r w:rsidRPr="00A82D7A">
        <w:rPr>
          <w:rFonts w:ascii="Times New Roman" w:eastAsia="Times New Roman" w:hAnsi="Times New Roman" w:cs="Times New Roman"/>
          <w:vertAlign w:val="superscript"/>
        </w:rPr>
        <w:t>1</w:t>
      </w:r>
      <w:r w:rsidRPr="00A82D7A">
        <w:rPr>
          <w:rFonts w:ascii="Times New Roman" w:eastAsia="Times New Roman" w:hAnsi="Times New Roman" w:cs="Times New Roman"/>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A82D7A">
        <w:rPr>
          <w:rFonts w:ascii="Times New Roman" w:eastAsia="Times New Roman" w:hAnsi="Times New Roman" w:cs="Times New Roman"/>
        </w:rPr>
        <w:t xml:space="preserve"> Постановление Администрации Углегорского сельского поселения о привлечении граждан к выполнению на добровольной основе социально значимых для Углегорского сельского поселения работ должно быть опубликовано (обнародовано) не позднее, чем за семь дней до дня проведения указанных работ.</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К социально значимым работам могут быть отнесены только работы, не требующие специальной профессиональной подготовки.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К выполнению социально значимых работ могут привлекаться совершеннолетние трудоспособные жители Углегорского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Администрация Углегорского сельского поселения исполняет отдельные государственные полномочия, переданные органам местного самоуправления Углегорского сельского поселения, в соответствии с федеральными и областными законами.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center"/>
        <w:textAlignment w:val="baseline"/>
        <w:rPr>
          <w:rFonts w:ascii="Times New Roman" w:eastAsia="Times New Roman" w:hAnsi="Times New Roman" w:cs="Times New Roman"/>
          <w:b/>
        </w:rPr>
      </w:pPr>
      <w:r w:rsidRPr="00A82D7A">
        <w:rPr>
          <w:rFonts w:ascii="Times New Roman" w:eastAsia="Times New Roman" w:hAnsi="Times New Roman" w:cs="Times New Roman"/>
          <w:b/>
        </w:rPr>
        <w:t>Глава 5. Статус депутата Собрания депутатов Углегорского сельского поселения, председателя Собрания депутатов - главы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38. Статус депутата Собрания депутатов Углегорского сельского поселения, председателя Собрания депутатов - главы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8"/>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Председатель Собрания депутатов - глава Углегорского сельского поселения является выборным должностным лицом местного самоуправления.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Депутату Собрания депутатов Углегорского сельского поселения, председателю Собрания депутатов - главе Углегорского сельского поселения обеспечиваются условия для беспрепятственного осуществления своих полномочий.</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Полномочия депутата Собрания депутатов Углегорского сельского поселения начинаются со дня его избрания и прекращаются со дня начала работы Собрания депутатов Углегорского сельского поселения нового созыва.</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Полномочия председателя Собрания депутатов - главы Углегорского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4. Срок полномочий депутата Собрания депутатов Углегорского сельского поселения составляет 5 лет.</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5. Председатель Собрания депутатов - глава Углегорского сельского поселения избирается на срок полномочий избравшего его Собрания депутатов Углегорского сельского поселения.</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6. Председатель Собрания депутатов – глава Углегорского сельского поселения, </w:t>
      </w:r>
      <w:r w:rsidRPr="00A82D7A">
        <w:rPr>
          <w:rFonts w:ascii="Times New Roman" w:eastAsia="Times New Roman" w:hAnsi="Times New Roman" w:cs="Times New Roman"/>
          <w:iCs/>
        </w:rPr>
        <w:t xml:space="preserve">заместитель председателя Собрания депутатов </w:t>
      </w:r>
      <w:r w:rsidRPr="00A82D7A">
        <w:rPr>
          <w:rFonts w:ascii="Times New Roman" w:eastAsia="Times New Roman" w:hAnsi="Times New Roman" w:cs="Times New Roman"/>
        </w:rPr>
        <w:t>Углегорского</w:t>
      </w:r>
      <w:r w:rsidRPr="00A82D7A">
        <w:rPr>
          <w:rFonts w:ascii="Times New Roman" w:eastAsia="Times New Roman" w:hAnsi="Times New Roman" w:cs="Times New Roman"/>
          <w:iCs/>
        </w:rPr>
        <w:t xml:space="preserve"> сельского поселения и иные депутаты Собрания депутатов </w:t>
      </w:r>
      <w:r w:rsidRPr="00A82D7A">
        <w:rPr>
          <w:rFonts w:ascii="Times New Roman" w:eastAsia="Times New Roman" w:hAnsi="Times New Roman" w:cs="Times New Roman"/>
        </w:rPr>
        <w:t>Углегорского</w:t>
      </w:r>
      <w:r w:rsidRPr="00A82D7A">
        <w:rPr>
          <w:rFonts w:ascii="Times New Roman" w:eastAsia="Times New Roman" w:hAnsi="Times New Roman" w:cs="Times New Roman"/>
          <w:iCs/>
        </w:rPr>
        <w:t xml:space="preserve"> сельского поселения</w:t>
      </w:r>
      <w:r w:rsidRPr="00A82D7A">
        <w:rPr>
          <w:rFonts w:ascii="Times New Roman" w:eastAsia="Times New Roman" w:hAnsi="Times New Roman" w:cs="Times New Roman"/>
        </w:rPr>
        <w:t xml:space="preserve"> осуществляют свои полномочия на непостоянной основе.</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7. Гарантии </w:t>
      </w:r>
      <w:proofErr w:type="gramStart"/>
      <w:r w:rsidRPr="00A82D7A">
        <w:rPr>
          <w:rFonts w:ascii="Times New Roman" w:eastAsia="Times New Roman" w:hAnsi="Times New Roman" w:cs="Times New Roman"/>
        </w:rPr>
        <w:t>осуществления полномочий депутата Собрания депутатов</w:t>
      </w:r>
      <w:proofErr w:type="gramEnd"/>
      <w:r w:rsidRPr="00A82D7A">
        <w:rPr>
          <w:rFonts w:ascii="Times New Roman" w:eastAsia="Times New Roman" w:hAnsi="Times New Roman" w:cs="Times New Roman"/>
        </w:rPr>
        <w:t xml:space="preserve"> Углегорского сельского поселения, председателя Собрания депутатов – главы Углегорского сельского поселения устанавливаются настоящим Уставом в соответствии с федеральными законами и областными законами.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8. </w:t>
      </w:r>
      <w:proofErr w:type="gramStart"/>
      <w:r w:rsidRPr="00A82D7A">
        <w:rPr>
          <w:rFonts w:ascii="Times New Roman" w:eastAsia="Times New Roman" w:hAnsi="Times New Roman" w:cs="Times New Roman"/>
        </w:rPr>
        <w:t>Председатель Собрания депутатов – глава Углегорского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Депутаты Собрания депутатов Углегорского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9. </w:t>
      </w:r>
      <w:proofErr w:type="gramStart"/>
      <w:r w:rsidRPr="00A82D7A">
        <w:rPr>
          <w:rFonts w:ascii="Times New Roman" w:eastAsia="Times New Roman" w:hAnsi="Times New Roman" w:cs="Times New Roman"/>
        </w:rPr>
        <w:t xml:space="preserve">Депутаты Собрания депутатов Углегорского сельского поселения, председатель Собрания депутатов – глава Углегорского сельского поселения должны соблюдать ограничения, запреты, исполнять обязанности, </w:t>
      </w:r>
      <w:r w:rsidRPr="00A82D7A">
        <w:rPr>
          <w:rFonts w:ascii="Times New Roman" w:eastAsia="Times New Roman" w:hAnsi="Times New Roman" w:cs="Times New Roman"/>
        </w:rPr>
        <w:lastRenderedPageBreak/>
        <w:t>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A82D7A">
        <w:rPr>
          <w:rFonts w:ascii="Times New Roman" w:eastAsia="Times New Roman" w:hAnsi="Times New Roman" w:cs="Times New Roman"/>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proofErr w:type="gramStart"/>
      <w:r w:rsidRPr="00A82D7A">
        <w:rPr>
          <w:rFonts w:ascii="Times New Roman" w:eastAsia="Times New Roman" w:hAnsi="Times New Roman" w:cs="Times New Roman"/>
        </w:rPr>
        <w:t>Полномочия депутата Собрания депутатов Углегорского сельского поселения, председателя Собрания депутатов – главы Углегорского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A82D7A">
        <w:rPr>
          <w:rFonts w:ascii="Times New Roman" w:eastAsia="Times New Roman" w:hAnsi="Times New Roman" w:cs="Times New Roman"/>
        </w:rPr>
        <w:t xml:space="preserve"> </w:t>
      </w:r>
      <w:proofErr w:type="gramStart"/>
      <w:r w:rsidRPr="00A82D7A">
        <w:rPr>
          <w:rFonts w:ascii="Times New Roman" w:eastAsia="Times New Roman" w:hAnsi="Times New Roman" w:cs="Times New Roman"/>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Углегорского сельского поселения, председателем Собрания депутатов – главой Углегорского сельского поселения, проводится по решению Губернатора Ростовской области в порядке, установленном областным законом.</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11. </w:t>
      </w:r>
      <w:proofErr w:type="gramStart"/>
      <w:r w:rsidRPr="00A82D7A">
        <w:rPr>
          <w:rFonts w:ascii="Times New Roman" w:eastAsia="Times New Roman" w:hAnsi="Times New Roman" w:cs="Times New Roman"/>
        </w:rPr>
        <w:t>При выявлении в результате проверки, проведенной в соответствии с пунктом 10настоящей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w:t>
      </w:r>
      <w:proofErr w:type="gramEnd"/>
      <w:r w:rsidRPr="00A82D7A">
        <w:rPr>
          <w:rFonts w:ascii="Times New Roman" w:eastAsia="Times New Roman" w:hAnsi="Times New Roman" w:cs="Times New Roman"/>
        </w:rPr>
        <w:t xml:space="preserve"> № </w:t>
      </w:r>
      <w:proofErr w:type="gramStart"/>
      <w:r w:rsidRPr="00A82D7A">
        <w:rPr>
          <w:rFonts w:ascii="Times New Roman" w:eastAsia="Times New Roman" w:hAnsi="Times New Roman" w:cs="Times New Roman"/>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Углегорского сельского поселения, председателя Собрания депутатов – главы Углегорского сельского поселения или применении в отношении</w:t>
      </w:r>
      <w:proofErr w:type="gramEnd"/>
      <w:r w:rsidRPr="00A82D7A">
        <w:rPr>
          <w:rFonts w:ascii="Times New Roman" w:eastAsia="Times New Roman" w:hAnsi="Times New Roman" w:cs="Times New Roman"/>
        </w:rPr>
        <w:t xml:space="preserve"> указанных лиц иной меры ответственности в Собрание депутатов Углегорского сельского поселения или в суд.</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Решение о досрочном прекращении полномочий депутата Собрания депутатов Углегорского сельского поселения, председателя Собрания депутатов – главы Углегорского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Углегорского сельского поселения не позднее чем через 30 дней со дня появления оснований для досрочного прекращения полномочий.</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lang w:eastAsia="hy-AM"/>
        </w:rPr>
      </w:pPr>
      <w:r w:rsidRPr="00A82D7A">
        <w:rPr>
          <w:rFonts w:ascii="Times New Roman" w:eastAsia="Times New Roman" w:hAnsi="Times New Roman" w:cs="Times New Roman"/>
        </w:rPr>
        <w:t xml:space="preserve">12. </w:t>
      </w:r>
      <w:proofErr w:type="gramStart"/>
      <w:r w:rsidRPr="00A82D7A">
        <w:rPr>
          <w:rFonts w:ascii="Times New Roman" w:eastAsia="Times New Roman" w:hAnsi="Times New Roman" w:cs="Times New Roman"/>
          <w:lang w:eastAsia="hy-AM"/>
        </w:rPr>
        <w:t xml:space="preserve">К </w:t>
      </w:r>
      <w:r w:rsidRPr="00A82D7A">
        <w:rPr>
          <w:rFonts w:ascii="Times New Roman" w:eastAsia="Times New Roman" w:hAnsi="Times New Roman" w:cs="Times New Roman"/>
        </w:rPr>
        <w:t>депутату Собрания депутатов Углегорского сельского поселения, председателю Собрания депутатов – главе Углегорского сельского поселения,</w:t>
      </w:r>
      <w:r w:rsidRPr="00A82D7A">
        <w:rPr>
          <w:rFonts w:ascii="Times New Roman" w:eastAsia="Times New Roman" w:hAnsi="Times New Roman" w:cs="Times New Roman"/>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lang w:eastAsia="hy-AM"/>
        </w:rPr>
      </w:pPr>
      <w:r w:rsidRPr="00A82D7A">
        <w:rPr>
          <w:rFonts w:ascii="Times New Roman" w:eastAsia="Times New Roman" w:hAnsi="Times New Roman" w:cs="Times New Roman"/>
          <w:lang w:eastAsia="hy-AM"/>
        </w:rPr>
        <w:t>1) предупреждение;</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lang w:eastAsia="hy-AM"/>
        </w:rPr>
      </w:pPr>
      <w:r w:rsidRPr="00A82D7A">
        <w:rPr>
          <w:rFonts w:ascii="Times New Roman" w:eastAsia="Times New Roman" w:hAnsi="Times New Roman" w:cs="Times New Roman"/>
          <w:lang w:eastAsia="hy-AM"/>
        </w:rPr>
        <w:t xml:space="preserve">2) освобождение депутата </w:t>
      </w:r>
      <w:r w:rsidRPr="00A82D7A">
        <w:rPr>
          <w:rFonts w:ascii="Times New Roman" w:eastAsia="Times New Roman" w:hAnsi="Times New Roman" w:cs="Times New Roman"/>
        </w:rPr>
        <w:t xml:space="preserve">Собрания депутатов Углегорского сельского поселения </w:t>
      </w:r>
      <w:r w:rsidRPr="00A82D7A">
        <w:rPr>
          <w:rFonts w:ascii="Times New Roman" w:eastAsia="Times New Roman" w:hAnsi="Times New Roman" w:cs="Times New Roman"/>
          <w:lang w:eastAsia="hy-AM"/>
        </w:rPr>
        <w:t>от должности в Собрании депутатов Углегорского сельского поселения с лишением права занимать должности в Собрании депутатов Углегорского сельского поселения до прекращения срока его полномочий;</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lang w:eastAsia="hy-AM"/>
        </w:rPr>
      </w:pPr>
      <w:r w:rsidRPr="00A82D7A">
        <w:rPr>
          <w:rFonts w:ascii="Times New Roman" w:eastAsia="Times New Roman" w:hAnsi="Times New Roman" w:cs="Times New Roman"/>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lang w:eastAsia="hy-AM"/>
        </w:rPr>
      </w:pPr>
      <w:r w:rsidRPr="00A82D7A">
        <w:rPr>
          <w:rFonts w:ascii="Times New Roman" w:eastAsia="Times New Roman" w:hAnsi="Times New Roman" w:cs="Times New Roman"/>
          <w:lang w:eastAsia="hy-AM"/>
        </w:rPr>
        <w:t>4) запрет занимать должности в Собрании депутатов Углегорского сельского поселения до прекращения срока его полномочий;</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lang w:eastAsia="hy-AM"/>
        </w:rPr>
      </w:pPr>
      <w:r w:rsidRPr="00A82D7A">
        <w:rPr>
          <w:rFonts w:ascii="Times New Roman" w:eastAsia="Times New Roman" w:hAnsi="Times New Roman" w:cs="Times New Roman"/>
          <w:lang w:eastAsia="hy-AM"/>
        </w:rPr>
        <w:t>5) запрет исполнять полномочия на постоянной основе до прекращения срока его полномочий.</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13.</w:t>
      </w:r>
      <w:r w:rsidRPr="00A82D7A">
        <w:rPr>
          <w:rFonts w:ascii="Times New Roman" w:eastAsia="Times New Roman" w:hAnsi="Times New Roman" w:cs="Times New Roman"/>
          <w:lang w:eastAsia="hy-AM"/>
        </w:rPr>
        <w:t xml:space="preserve"> </w:t>
      </w:r>
      <w:proofErr w:type="gramStart"/>
      <w:r w:rsidRPr="00A82D7A">
        <w:rPr>
          <w:rFonts w:ascii="Times New Roman" w:eastAsia="Times New Roman" w:hAnsi="Times New Roman" w:cs="Times New Roman"/>
          <w:lang w:eastAsia="hy-AM"/>
        </w:rPr>
        <w:t xml:space="preserve">Порядок принятия решения о применении к депутату Собрания депутатов Углегорского сельского поселения, председателю Собрания депутатов - главе Углегорского сельского поселения мер ответственности, указанных в </w:t>
      </w:r>
      <w:hyperlink w:anchor="Par0">
        <w:r w:rsidRPr="00A82D7A">
          <w:rPr>
            <w:rFonts w:ascii="Times New Roman" w:eastAsia="Times New Roman" w:hAnsi="Times New Roman" w:cs="Times New Roman"/>
            <w:color w:val="0000FF"/>
            <w:u w:val="single"/>
            <w:lang w:eastAsia="hy-AM"/>
          </w:rPr>
          <w:t xml:space="preserve">пункте </w:t>
        </w:r>
        <w:r w:rsidRPr="00A82D7A">
          <w:rPr>
            <w:rFonts w:ascii="Times New Roman" w:eastAsia="Times New Roman" w:hAnsi="Times New Roman" w:cs="Times New Roman"/>
            <w:color w:val="0000FF"/>
            <w:u w:val="single"/>
          </w:rPr>
          <w:t>12</w:t>
        </w:r>
      </w:hyperlink>
      <w:r w:rsidRPr="00A82D7A">
        <w:rPr>
          <w:rFonts w:ascii="Times New Roman" w:eastAsia="Times New Roman" w:hAnsi="Times New Roman" w:cs="Times New Roman"/>
          <w:lang w:eastAsia="hy-AM"/>
        </w:rPr>
        <w:t xml:space="preserve"> настоящей статьи, определяется </w:t>
      </w:r>
      <w:r w:rsidRPr="00A82D7A">
        <w:rPr>
          <w:rFonts w:ascii="Times New Roman" w:eastAsia="Times New Roman" w:hAnsi="Times New Roman" w:cs="Times New Roman"/>
        </w:rPr>
        <w:t xml:space="preserve">решением Собрания депутатов </w:t>
      </w:r>
      <w:r w:rsidRPr="00A82D7A">
        <w:rPr>
          <w:rFonts w:ascii="Times New Roman" w:eastAsia="Times New Roman" w:hAnsi="Times New Roman" w:cs="Times New Roman"/>
          <w:lang w:eastAsia="hy-AM"/>
        </w:rPr>
        <w:t>Углегорского сельского поселения</w:t>
      </w:r>
      <w:r w:rsidRPr="00A82D7A">
        <w:rPr>
          <w:rFonts w:ascii="Times New Roman" w:eastAsia="Times New Roman" w:hAnsi="Times New Roman" w:cs="Times New Roman"/>
        </w:rPr>
        <w:t xml:space="preserve"> в соответствии с Областным законом от 12 мая 2009 года № 218-ЗС «О противодействии коррупции в Ростовской области».</w:t>
      </w:r>
      <w:proofErr w:type="gramEnd"/>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14. </w:t>
      </w:r>
      <w:proofErr w:type="gramStart"/>
      <w:r w:rsidRPr="00A82D7A">
        <w:rPr>
          <w:rFonts w:ascii="Times New Roman" w:eastAsia="Times New Roman" w:hAnsi="Times New Roman" w:cs="Times New Roman"/>
        </w:rPr>
        <w:t>Гарантии прав депутата Собрания депутатов Углегорского сельского поселения, председателя Собрания депутатов – главы Углегорского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Углегорского сельского поселения, председателя Собрания депутатов – главы Углегорского сельского поселения, занимаемого ими жилого</w:t>
      </w:r>
      <w:proofErr w:type="gramEnd"/>
      <w:r w:rsidRPr="00A82D7A">
        <w:rPr>
          <w:rFonts w:ascii="Times New Roman" w:eastAsia="Times New Roman" w:hAnsi="Times New Roman" w:cs="Times New Roman"/>
        </w:rPr>
        <w:t xml:space="preserve"> и (или) служебного помещения, их багажа, личных и служебных транспортных средств, переписки, </w:t>
      </w:r>
      <w:r w:rsidRPr="00A82D7A">
        <w:rPr>
          <w:rFonts w:ascii="Times New Roman" w:eastAsia="Times New Roman" w:hAnsi="Times New Roman" w:cs="Times New Roman"/>
        </w:rPr>
        <w:lastRenderedPageBreak/>
        <w:t>используемых ими сре</w:t>
      </w:r>
      <w:proofErr w:type="gramStart"/>
      <w:r w:rsidRPr="00A82D7A">
        <w:rPr>
          <w:rFonts w:ascii="Times New Roman" w:eastAsia="Times New Roman" w:hAnsi="Times New Roman" w:cs="Times New Roman"/>
        </w:rPr>
        <w:t>дств св</w:t>
      </w:r>
      <w:proofErr w:type="gramEnd"/>
      <w:r w:rsidRPr="00A82D7A">
        <w:rPr>
          <w:rFonts w:ascii="Times New Roman" w:eastAsia="Times New Roman" w:hAnsi="Times New Roman" w:cs="Times New Roman"/>
        </w:rPr>
        <w:t>язи, принадлежащих им документов устанавливаются федеральными законами.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15. </w:t>
      </w:r>
      <w:proofErr w:type="gramStart"/>
      <w:r w:rsidRPr="00A82D7A">
        <w:rPr>
          <w:rFonts w:ascii="Times New Roman" w:eastAsia="Times New Roman" w:hAnsi="Times New Roman" w:cs="Times New Roman"/>
        </w:rPr>
        <w:t>Депутат Собрания депутатов Углегорского сельского поселения, председатель Собрания депутатов – глава Углегорского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Углегорского сельского поселения, председателя Собрания депутатов – главы Углегорского сельского поселения, в том числе по истечении срока их полномочий.</w:t>
      </w:r>
      <w:proofErr w:type="gramEnd"/>
      <w:r w:rsidRPr="00A82D7A">
        <w:rPr>
          <w:rFonts w:ascii="Times New Roman" w:eastAsia="Times New Roman" w:hAnsi="Times New Roman" w:cs="Times New Roman"/>
        </w:rPr>
        <w:t xml:space="preserve"> Данное положение не распространяется на случаи, когда депутатом Собрания депутатов Углегорского сельского поселения, председателем Собрания депутатов – главой Углегорского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16. Полномочия депутата Собрания депутатов Углегорского сельского поселения прекращаются досрочно в случае:</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смерти;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отставки по собственному желанию;</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признания судом недееспособным или ограниченно дееспособным;</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4) признания судом безвестно отсутствующим или объявления умершим;</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5) вступления в отношении его в законную силу обвинительного приговора суда;</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6) выезда за пределы Российской Федерации на постоянное место жительства;</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roofErr w:type="gramStart"/>
      <w:r w:rsidRPr="00A82D7A">
        <w:rPr>
          <w:rFonts w:ascii="Times New Roman" w:eastAsia="Times New Roman" w:hAnsi="Times New Roman" w:cs="Times New Roma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82D7A">
        <w:rPr>
          <w:rFonts w:ascii="Times New Roman" w:eastAsia="Times New Roman" w:hAnsi="Times New Roman" w:cs="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8) отзыва избирателями;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9) досрочного прекращения полномочий Собрания депутатов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10) призыва на военную службу или направления на заменяющую ее альтернативную гражданскую службу;</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82D7A" w:rsidRPr="00A82D7A" w:rsidRDefault="00A82D7A" w:rsidP="00A82D7A">
      <w:pPr>
        <w:widowControl w:val="0"/>
        <w:spacing w:after="0" w:line="240" w:lineRule="auto"/>
        <w:ind w:firstLine="709"/>
        <w:jc w:val="both"/>
        <w:textAlignment w:val="baseline"/>
        <w:outlineLvl w:val="1"/>
        <w:rPr>
          <w:rFonts w:ascii="Times New Roman" w:eastAsia="Times New Roman" w:hAnsi="Times New Roman" w:cs="Times New Roman"/>
        </w:rPr>
      </w:pPr>
      <w:r w:rsidRPr="00A82D7A">
        <w:rPr>
          <w:rFonts w:ascii="Times New Roman" w:eastAsia="Times New Roman" w:hAnsi="Times New Roman" w:cs="Times New Roman"/>
        </w:rPr>
        <w:t>17. Полномочия депутата Собрания депутатов Углегорского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A82D7A" w:rsidRPr="00A82D7A" w:rsidRDefault="00A82D7A" w:rsidP="00A82D7A">
      <w:pPr>
        <w:widowControl w:val="0"/>
        <w:spacing w:after="0" w:line="240" w:lineRule="atLeast"/>
        <w:ind w:firstLine="708"/>
        <w:jc w:val="both"/>
        <w:textAlignment w:val="baseline"/>
        <w:outlineLvl w:val="1"/>
        <w:rPr>
          <w:rFonts w:ascii="Times New Roman" w:eastAsia="Times New Roman" w:hAnsi="Times New Roman" w:cs="Times New Roman"/>
        </w:rPr>
      </w:pPr>
      <w:r w:rsidRPr="00A82D7A">
        <w:rPr>
          <w:rFonts w:ascii="Times New Roman" w:eastAsia="Times New Roman" w:hAnsi="Times New Roman" w:cs="Times New Roman"/>
        </w:rPr>
        <w:t xml:space="preserve">18. </w:t>
      </w:r>
      <w:proofErr w:type="gramStart"/>
      <w:r w:rsidRPr="00A82D7A">
        <w:rPr>
          <w:rFonts w:ascii="Times New Roman" w:eastAsia="Times New Roman" w:hAnsi="Times New Roman" w:cs="Times New Roman"/>
        </w:rPr>
        <w:t>Решение Собрания депутатов Углегорского сельского поселения о досрочном прекращении полномочий депутата Собрания депутатов Углегорского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Углегорского сельского поселения, - не позднее чем через три месяца со дня появления такого основания.</w:t>
      </w:r>
      <w:proofErr w:type="gramEnd"/>
    </w:p>
    <w:p w:rsidR="00A82D7A" w:rsidRPr="00A82D7A" w:rsidRDefault="00A82D7A" w:rsidP="00A82D7A">
      <w:pPr>
        <w:widowControl w:val="0"/>
        <w:spacing w:after="0" w:line="240" w:lineRule="atLeast"/>
        <w:ind w:firstLine="708"/>
        <w:jc w:val="both"/>
        <w:textAlignment w:val="baseline"/>
        <w:outlineLvl w:val="1"/>
        <w:rPr>
          <w:rFonts w:ascii="Times New Roman" w:eastAsia="Times New Roman" w:hAnsi="Times New Roman" w:cs="Times New Roman"/>
        </w:rPr>
      </w:pPr>
      <w:r w:rsidRPr="00A82D7A">
        <w:rPr>
          <w:rFonts w:ascii="Times New Roman" w:eastAsia="Times New Roman" w:hAnsi="Times New Roman" w:cs="Times New Roman"/>
        </w:rPr>
        <w:t>19. Полномочия депутата Собрания депутатов Углегорского сельского поселения прекращаются досрочно решением Собрания депутатов Углегорского сельского поселения в случае отсутствия депутата без уважительных причин на всех заседаниях Собрания депутатов Углегорского сельского поселения в течение шести месяцев подряд.</w:t>
      </w:r>
    </w:p>
    <w:p w:rsidR="00A82D7A" w:rsidRPr="00A82D7A" w:rsidRDefault="00A82D7A" w:rsidP="00A82D7A">
      <w:pPr>
        <w:widowControl w:val="0"/>
        <w:spacing w:after="0" w:line="240" w:lineRule="atLeast"/>
        <w:ind w:firstLine="708"/>
        <w:jc w:val="both"/>
        <w:textAlignment w:val="baseline"/>
        <w:outlineLvl w:val="1"/>
        <w:rPr>
          <w:rFonts w:ascii="Times New Roman" w:eastAsia="Times New Roman" w:hAnsi="Times New Roman" w:cs="Times New Roman"/>
          <w:b/>
        </w:rPr>
      </w:pPr>
      <w:r w:rsidRPr="00A82D7A">
        <w:rPr>
          <w:rFonts w:ascii="Times New Roman" w:eastAsia="Times New Roman" w:hAnsi="Times New Roman" w:cs="Times New Roman"/>
        </w:rPr>
        <w:t>Положения абзаца первого настоящего пункта применяются в соответствии</w:t>
      </w:r>
      <w:r w:rsidRPr="00A82D7A">
        <w:rPr>
          <w:rFonts w:ascii="Times New Roman" w:eastAsia="Times New Roman" w:hAnsi="Times New Roman" w:cs="Times New Roman"/>
        </w:rPr>
        <w:br/>
        <w:t>с частью3 статьи 5 Федерального закона от 6 февраля 2023 года № 12-ФЗ</w:t>
      </w:r>
      <w:r w:rsidRPr="00A82D7A">
        <w:rPr>
          <w:rFonts w:ascii="Times New Roman" w:eastAsia="Times New Roman" w:hAnsi="Times New Roman" w:cs="Times New Roman"/>
        </w:rPr>
        <w:b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39. Право на получение и распространение информации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1. </w:t>
      </w:r>
      <w:proofErr w:type="gramStart"/>
      <w:r w:rsidRPr="00A82D7A">
        <w:rPr>
          <w:rFonts w:ascii="Times New Roman" w:eastAsia="Times New Roman" w:hAnsi="Times New Roman" w:cs="Times New Roman"/>
        </w:rPr>
        <w:t>При обращении депутата Собрания депутатов Углегорского сельского поселения, председателя Собрания депутатов – главы Углегорского сельского поселения в органы местного самоуправления Углегорского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2. </w:t>
      </w:r>
      <w:proofErr w:type="gramStart"/>
      <w:r w:rsidRPr="00A82D7A">
        <w:rPr>
          <w:rFonts w:ascii="Times New Roman" w:eastAsia="Times New Roman" w:hAnsi="Times New Roman" w:cs="Times New Roman"/>
        </w:rPr>
        <w:t>Депутат Собрания депутатов Углегорского сельского поселения, председатель Собрания депутатов – глава Углегорского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Углегорского сельского поселения средство массовой информации.</w:t>
      </w:r>
      <w:proofErr w:type="gramEnd"/>
      <w:r w:rsidRPr="00A82D7A">
        <w:rPr>
          <w:rFonts w:ascii="Times New Roman" w:eastAsia="Times New Roman" w:hAnsi="Times New Roman" w:cs="Times New Roman"/>
        </w:rPr>
        <w:t xml:space="preserve"> В случае опубликования выступления редактирование предоставленных материалов без согласия депутата Собрания депутатов Углегорского сельского поселения, председателя Собрания депутатов – главы Углегорского сельского поселения не допускается.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3. </w:t>
      </w:r>
      <w:proofErr w:type="gramStart"/>
      <w:r w:rsidRPr="00A82D7A">
        <w:rPr>
          <w:rFonts w:ascii="Times New Roman" w:eastAsia="Times New Roman" w:hAnsi="Times New Roman" w:cs="Times New Roman"/>
        </w:rPr>
        <w:t xml:space="preserve">Депутат Собрания депутатов Углегорского сельского поселения в порядке, установленном Собранием депутатов Углегорского сельского поселения, обеспечивается принятыми им документами, </w:t>
      </w:r>
      <w:r w:rsidRPr="00A82D7A">
        <w:rPr>
          <w:rFonts w:ascii="Times New Roman" w:eastAsia="Times New Roman" w:hAnsi="Times New Roman" w:cs="Times New Roman"/>
        </w:rPr>
        <w:lastRenderedPageBreak/>
        <w:t>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 xml:space="preserve">Статья 40. Право на обращение </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1. </w:t>
      </w:r>
      <w:proofErr w:type="gramStart"/>
      <w:r w:rsidRPr="00A82D7A">
        <w:rPr>
          <w:rFonts w:ascii="Times New Roman" w:eastAsia="Times New Roman" w:hAnsi="Times New Roman" w:cs="Times New Roman"/>
        </w:rPr>
        <w:t>Депутат Собрания депутатов Углегорского сельского поселения, председатель Собрания депутатов – глава Углегорского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Углегорского сельского поселения, а также должностным лицам организаций, расположенных на территории Углегорского сельского поселения, по вопросам, отнесенным к их ведению.</w:t>
      </w:r>
      <w:proofErr w:type="gramEnd"/>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Органы местного самоуправления Углегорского сельского поселения, должностные лица органов местного самоуправления Углегорского сельского поселения, а также должностные лица организаций, к которым обратился депутат Собрания депутатов Углегорского сельского поселения, председатель Собрания депутатов – глава Углегорского сельского поселения, обязаны дать письменный ответ на обращение не позднее 30 дней со дня его получения.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3. Депутат Собрания депутатов Углегорского сельского поселения, председатель Собрания депутатов – глава Углегорского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Углегорского сельского поселения. О дне рассмотрения обращения на заседании Собрания депутатов Углегорского сельского поселения депутат Собрания депутатов Углегорского сельского поселения, председатель Собрания депутатов – глава Углегорского сельского поселения должны быть извещены заблаговременно, но не </w:t>
      </w:r>
      <w:proofErr w:type="gramStart"/>
      <w:r w:rsidRPr="00A82D7A">
        <w:rPr>
          <w:rFonts w:ascii="Times New Roman" w:eastAsia="Times New Roman" w:hAnsi="Times New Roman" w:cs="Times New Roman"/>
        </w:rPr>
        <w:t>позднее</w:t>
      </w:r>
      <w:proofErr w:type="gramEnd"/>
      <w:r w:rsidRPr="00A82D7A">
        <w:rPr>
          <w:rFonts w:ascii="Times New Roman" w:eastAsia="Times New Roman" w:hAnsi="Times New Roman" w:cs="Times New Roman"/>
        </w:rPr>
        <w:t xml:space="preserve"> чем за два календарных дня.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4. Вмешательство депутата Собрания депутатов Углегорского сельского поселения, председателя Собрания депутатов – главы Углегорского сельского поселения в деятельность государственных, правоохранительных и судебных органов не допускается.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41. Право на безотлагательный прием должностными лицами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По вопросам, связанным с осуществлением своих полномочий, депутат Собрания депутатов Углегорского сельского поселения, председатель Собрания депутатов – глава Углегорского сельского поселения пользуются на территории Углегорского сельского поселения правом безотлагательного приема должностными лицами местного самоуправления.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 xml:space="preserve">Статья 42. Право депутатов Собрания депутатов Углегорского сельского поселения на объединение в депутатские группы и другие объединения депутатов </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Депутаты Собрания депутатов Углегорского сельского поселения имеют право объединяться в депутатские группы, иные объединения депутатов.</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Порядок образования и деятельности объединений депутатов, их права и обязанности определяются регламентом Собрания депутатов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 xml:space="preserve">Статья 43. Гарантии </w:t>
      </w:r>
      <w:proofErr w:type="gramStart"/>
      <w:r w:rsidRPr="00A82D7A">
        <w:rPr>
          <w:rFonts w:ascii="Times New Roman" w:eastAsia="Times New Roman" w:hAnsi="Times New Roman" w:cs="Times New Roman"/>
          <w:b/>
        </w:rPr>
        <w:t>реализации прав депутата Собрания депутатов</w:t>
      </w:r>
      <w:proofErr w:type="gramEnd"/>
      <w:r w:rsidRPr="00A82D7A">
        <w:rPr>
          <w:rFonts w:ascii="Times New Roman" w:eastAsia="Times New Roman" w:hAnsi="Times New Roman" w:cs="Times New Roman"/>
          <w:b/>
        </w:rPr>
        <w:t xml:space="preserve"> Углегорского сельского поселения при принятии решений Собранием депутатов Углегорского сельского поселения </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1.Депутат Собрания депутатов Углегорского сельского поселения, обладает правом правотворческой инициативы в Собрании депутатов Углегорского сельского поселения, которое осуществляется им в порядке, установленном регламентом Собрания депутатов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Депутату Собрания депутатов Углегорского сельского поселения гарантируются: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обязательное рассмотрение Собранием депутатов Углегорского сельского поселения предложения, внесенного депутатом Собрания депутатов Углегорского сельского поселения, на заседании Собрания депутатов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обязательная постановка на голосование всех внесенных депутатом Собрания депутатов Углегорского сельского поселения поправок к проектам решений, рассматриваемым Собранием депутатов Углегорского сельского поселения.</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3. На заседаниях </w:t>
      </w:r>
      <w:bookmarkStart w:id="8" w:name="OLE_LINK58"/>
      <w:bookmarkStart w:id="9" w:name="OLE_LINK53"/>
      <w:bookmarkStart w:id="10" w:name="OLE_LINK52"/>
      <w:r w:rsidRPr="00A82D7A">
        <w:rPr>
          <w:rFonts w:ascii="Times New Roman" w:eastAsia="Times New Roman" w:hAnsi="Times New Roman" w:cs="Times New Roman"/>
        </w:rPr>
        <w:t xml:space="preserve">Собрания депутатов Углегорского сельского поселения </w:t>
      </w:r>
      <w:bookmarkEnd w:id="8"/>
      <w:bookmarkEnd w:id="9"/>
      <w:bookmarkEnd w:id="10"/>
      <w:r w:rsidRPr="00A82D7A">
        <w:rPr>
          <w:rFonts w:ascii="Times New Roman" w:eastAsia="Times New Roman" w:hAnsi="Times New Roman" w:cs="Times New Roman"/>
        </w:rPr>
        <w:t>депутат Собрания депутатов Углегорского сельского поселения вправе в порядке, установленном регламентом указанного органа:</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избирать и быть избранным на должности председателя Собрания депутатов – главы Углегорского сельского поселения, заместителя председателя Собрания депутатов Углегорского сельского поселения, выдвигать кандидатуры (в том числе и свою кандидатуру) на эти должности, заявлять отводы кандидатам;</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избирать и быть избранным в органы Собрания депутатов Углегорского сельского поселения, выдвигать кандидатуры (в том числе и свою кандидатуру) в эти органы, заявлять отводы кандидатам;</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roofErr w:type="gramStart"/>
      <w:r w:rsidRPr="00A82D7A">
        <w:rPr>
          <w:rFonts w:ascii="Times New Roman" w:eastAsia="Times New Roman" w:hAnsi="Times New Roman" w:cs="Times New Roman"/>
        </w:rPr>
        <w:t xml:space="preserve">3) избирать и быть избранным в состав Собрания депутатов Тацинского района, в случае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w:t>
      </w:r>
      <w:r w:rsidRPr="00A82D7A">
        <w:rPr>
          <w:rFonts w:ascii="Times New Roman" w:eastAsia="Times New Roman" w:hAnsi="Times New Roman" w:cs="Times New Roman"/>
        </w:rPr>
        <w:lastRenderedPageBreak/>
        <w:t>из депутатов представительных органов указанных поселений, избираемых представительными органами поселений из своего состава;</w:t>
      </w:r>
      <w:proofErr w:type="gramEnd"/>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4) участвовать в прениях, вносить предложения и замечания по существу обсуждаемых вопросов, по порядку ведения заседания;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6) задавать вопросы </w:t>
      </w:r>
      <w:proofErr w:type="gramStart"/>
      <w:r w:rsidRPr="00A82D7A">
        <w:rPr>
          <w:rFonts w:ascii="Times New Roman" w:eastAsia="Times New Roman" w:hAnsi="Times New Roman" w:cs="Times New Roman"/>
        </w:rPr>
        <w:t>выступающим</w:t>
      </w:r>
      <w:proofErr w:type="gramEnd"/>
      <w:r w:rsidRPr="00A82D7A">
        <w:rPr>
          <w:rFonts w:ascii="Times New Roman" w:eastAsia="Times New Roman" w:hAnsi="Times New Roman" w:cs="Times New Roman"/>
        </w:rPr>
        <w:t>, давать справки;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7) выступать по мотивам голосования (до момента голосования);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8) требовать постановки своих предложений на голосование;</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9) требовать повторного голосования в случаях установленного нарушения правил голосования;</w:t>
      </w:r>
    </w:p>
    <w:p w:rsidR="00A82D7A" w:rsidRPr="00A82D7A" w:rsidRDefault="00A82D7A" w:rsidP="00A82D7A">
      <w:pPr>
        <w:widowControl w:val="0"/>
        <w:spacing w:after="0" w:line="240" w:lineRule="auto"/>
        <w:ind w:firstLine="709"/>
        <w:jc w:val="both"/>
        <w:textAlignment w:val="baseline"/>
        <w:rPr>
          <w:rFonts w:ascii="Times New Roman" w:eastAsia="Calibri" w:hAnsi="Times New Roman" w:cs="Times New Roman"/>
          <w:lang w:eastAsia="en-US"/>
        </w:rPr>
      </w:pPr>
      <w:r w:rsidRPr="00A82D7A">
        <w:rPr>
          <w:rFonts w:ascii="Times New Roman" w:eastAsia="Times New Roman" w:hAnsi="Times New Roman" w:cs="Times New Roman"/>
        </w:rPr>
        <w:t xml:space="preserve">10) </w:t>
      </w:r>
      <w:r w:rsidRPr="00A82D7A">
        <w:rPr>
          <w:rFonts w:ascii="Times New Roman" w:eastAsia="Calibri" w:hAnsi="Times New Roman" w:cs="Times New Roman"/>
          <w:lang w:eastAsia="en-US"/>
        </w:rPr>
        <w:t>пользоваться иными правами в соответствии с настоящим Уставом и регламентом Собрания депутатов Углегорского сельского поселения</w:t>
      </w:r>
      <w:r w:rsidRPr="00A82D7A">
        <w:rPr>
          <w:rFonts w:ascii="Times New Roman" w:eastAsia="Times New Roman" w:hAnsi="Times New Roman" w:cs="Times New Roman"/>
        </w:rPr>
        <w:t>.</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 xml:space="preserve">Статья 44. Содействие депутату Собрания депутатов Углегорского сельского поселения в проведении встреч с избирателями </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lang w:eastAsia="hy-AM"/>
        </w:rPr>
      </w:pPr>
      <w:r w:rsidRPr="00A82D7A">
        <w:rPr>
          <w:rFonts w:ascii="Times New Roman" w:eastAsia="Times New Roman" w:hAnsi="Times New Roman" w:cs="Times New Roman"/>
        </w:rPr>
        <w:t xml:space="preserve">1. Депутату Собрания депутатов Углегорского сельского поселения обеспечиваются необходимые условия для проведения встреч с избирателями, </w:t>
      </w:r>
      <w:r w:rsidRPr="00A82D7A">
        <w:rPr>
          <w:rFonts w:ascii="Times New Roman" w:eastAsia="Times New Roman" w:hAnsi="Times New Roman" w:cs="Times New Roman"/>
          <w:lang w:eastAsia="hy-AM"/>
        </w:rPr>
        <w:t>в том числе отчетов депутатов перед избирателями.</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lang w:eastAsia="hy-AM"/>
        </w:rPr>
      </w:pPr>
      <w:r w:rsidRPr="00A82D7A">
        <w:rPr>
          <w:rFonts w:ascii="Times New Roman" w:eastAsia="Times New Roman" w:hAnsi="Times New Roman" w:cs="Times New Roman"/>
          <w:lang w:eastAsia="hy-AM"/>
        </w:rPr>
        <w:t xml:space="preserve">2. Органы местного самоуправления Углегорского </w:t>
      </w:r>
      <w:r w:rsidRPr="00A82D7A">
        <w:rPr>
          <w:rFonts w:ascii="Times New Roman" w:eastAsia="Times New Roman" w:hAnsi="Times New Roman" w:cs="Times New Roman"/>
        </w:rPr>
        <w:t xml:space="preserve">сельского </w:t>
      </w:r>
      <w:r w:rsidRPr="00A82D7A">
        <w:rPr>
          <w:rFonts w:ascii="Times New Roman" w:eastAsia="Times New Roman" w:hAnsi="Times New Roman" w:cs="Times New Roman"/>
          <w:lang w:eastAsia="hy-AM"/>
        </w:rPr>
        <w:t xml:space="preserve">поселения определяют специально отведенные места для проведения встреч депутатов </w:t>
      </w:r>
      <w:r w:rsidRPr="00A82D7A">
        <w:rPr>
          <w:rFonts w:ascii="Times New Roman" w:eastAsia="Times New Roman" w:hAnsi="Times New Roman" w:cs="Times New Roman"/>
        </w:rPr>
        <w:t xml:space="preserve">Собрания депутатов Углегорского сельского поселения </w:t>
      </w:r>
      <w:r w:rsidRPr="00A82D7A">
        <w:rPr>
          <w:rFonts w:ascii="Times New Roman" w:eastAsia="Times New Roman" w:hAnsi="Times New Roman" w:cs="Times New Roman"/>
          <w:lang w:eastAsia="hy-AM"/>
        </w:rPr>
        <w:t xml:space="preserve">с избирателями, а также определяют перечень помещений, предоставляемых органами местного самоуправления Углегорского </w:t>
      </w:r>
      <w:r w:rsidRPr="00A82D7A">
        <w:rPr>
          <w:rFonts w:ascii="Times New Roman" w:eastAsia="Times New Roman" w:hAnsi="Times New Roman" w:cs="Times New Roman"/>
        </w:rPr>
        <w:t xml:space="preserve">сельского </w:t>
      </w:r>
      <w:r w:rsidRPr="00A82D7A">
        <w:rPr>
          <w:rFonts w:ascii="Times New Roman" w:eastAsia="Times New Roman" w:hAnsi="Times New Roman" w:cs="Times New Roman"/>
          <w:lang w:eastAsia="hy-AM"/>
        </w:rPr>
        <w:t xml:space="preserve">поселения для проведения встреч депутатов </w:t>
      </w:r>
      <w:r w:rsidRPr="00A82D7A">
        <w:rPr>
          <w:rFonts w:ascii="Times New Roman" w:eastAsia="Times New Roman" w:hAnsi="Times New Roman" w:cs="Times New Roman"/>
        </w:rPr>
        <w:t xml:space="preserve">Собрания депутатов Углегорского сельского поселения </w:t>
      </w:r>
      <w:r w:rsidRPr="00A82D7A">
        <w:rPr>
          <w:rFonts w:ascii="Times New Roman" w:eastAsia="Times New Roman" w:hAnsi="Times New Roman" w:cs="Times New Roman"/>
          <w:lang w:eastAsia="hy-AM"/>
        </w:rPr>
        <w:t>с избирателями, и порядок их предоставления.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По просьбе депутата Собрания депутатов Углегорского сельского поселения Администрация Углегорского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bCs/>
          <w:strike/>
        </w:rPr>
      </w:pPr>
      <w:r w:rsidRPr="00A82D7A">
        <w:rPr>
          <w:rFonts w:ascii="Times New Roman" w:eastAsia="Times New Roman" w:hAnsi="Times New Roman" w:cs="Times New Roman"/>
          <w:b/>
        </w:rPr>
        <w:t xml:space="preserve">Статья 45. </w:t>
      </w:r>
      <w:r w:rsidRPr="00A82D7A">
        <w:rPr>
          <w:rFonts w:ascii="Times New Roman" w:eastAsia="Times New Roman" w:hAnsi="Times New Roman" w:cs="Times New Roman"/>
          <w:b/>
          <w:bCs/>
        </w:rPr>
        <w:t>Освобождение от выполнения производственных или служебных обязанностей депутата Собрания депутатов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Для осуществления депутатской деятельности депутату Собрания депутатов Углегорского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Освобождение от выполнения производственных или служебных обязанностей производится по инициативе депутата Собрания депутатов Углегорского сельского поселения на основании его письменного заявления и официального уведомления из Собрания депутатов Углегорского сельского поселения.</w:t>
      </w:r>
    </w:p>
    <w:p w:rsidR="00A82D7A" w:rsidRPr="00A82D7A" w:rsidRDefault="00A82D7A" w:rsidP="00A82D7A">
      <w:pPr>
        <w:widowControl w:val="0"/>
        <w:spacing w:after="0" w:line="240" w:lineRule="atLeast"/>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uto"/>
        <w:ind w:firstLine="709"/>
        <w:jc w:val="both"/>
        <w:textAlignment w:val="baseline"/>
        <w:outlineLvl w:val="0"/>
        <w:rPr>
          <w:rFonts w:ascii="Times New Roman" w:eastAsia="Times New Roman" w:hAnsi="Times New Roman" w:cs="Times New Roman"/>
          <w:b/>
          <w:bCs/>
          <w:i/>
        </w:rPr>
      </w:pPr>
      <w:r w:rsidRPr="00A82D7A">
        <w:rPr>
          <w:rFonts w:ascii="Times New Roman" w:eastAsia="Times New Roman" w:hAnsi="Times New Roman" w:cs="Times New Roman"/>
          <w:b/>
        </w:rPr>
        <w:t>Статья 46. Использование депутатом Собрания депутатов Углегорского сельского поселения, председателем Собрания депутатов – главой Углегорского сельского поселения сре</w:t>
      </w:r>
      <w:proofErr w:type="gramStart"/>
      <w:r w:rsidRPr="00A82D7A">
        <w:rPr>
          <w:rFonts w:ascii="Times New Roman" w:eastAsia="Times New Roman" w:hAnsi="Times New Roman" w:cs="Times New Roman"/>
          <w:b/>
        </w:rPr>
        <w:t>дств св</w:t>
      </w:r>
      <w:proofErr w:type="gramEnd"/>
      <w:r w:rsidRPr="00A82D7A">
        <w:rPr>
          <w:rFonts w:ascii="Times New Roman" w:eastAsia="Times New Roman" w:hAnsi="Times New Roman" w:cs="Times New Roman"/>
          <w:b/>
        </w:rPr>
        <w:t>язи, право на пользование транспортом</w:t>
      </w:r>
      <w:r w:rsidRPr="00A82D7A">
        <w:rPr>
          <w:rFonts w:ascii="Times New Roman" w:eastAsia="Times New Roman" w:hAnsi="Times New Roman" w:cs="Times New Roman"/>
          <w:b/>
          <w:bCs/>
          <w:i/>
        </w:rPr>
        <w:t>.</w:t>
      </w:r>
    </w:p>
    <w:p w:rsidR="00A82D7A" w:rsidRPr="00A82D7A" w:rsidRDefault="00A82D7A" w:rsidP="00A82D7A">
      <w:pPr>
        <w:widowControl w:val="0"/>
        <w:spacing w:after="0" w:line="240" w:lineRule="auto"/>
        <w:ind w:firstLine="709"/>
        <w:jc w:val="both"/>
        <w:textAlignment w:val="baseline"/>
        <w:outlineLvl w:val="0"/>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Депутат Собрания депутатов Углегорского сельского поселения, председатель Собрания депутатов – глава Углегорского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Углегорского сельского поселения. Расходы, связанные с предоставлением депутату Собрания депутатов Углегорского сельского поселения, председателю Собрания депутатов – главе Углегорского сельского поселения, услуг связи, возмещаются за счет средств, предусмотренных бюджетной сметой Собрания депутатов Углегорского сельского поселения либо Администрации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2. Телефонные переговоры из гостиниц и с домашних телефонов оплачиваются самим депутатом Собрания депутатов Углегорского сельского поселения, председателем Собрания депутатов – главой Углегорского сельского поселения. </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 xml:space="preserve">Статья 47. Финансирование расходов, связанных с предоставлением гарантий депутатам Собрания депутатов Углегорского сельского поселения, </w:t>
      </w:r>
      <w:r w:rsidRPr="00A82D7A">
        <w:rPr>
          <w:rFonts w:ascii="Times New Roman" w:eastAsia="Times New Roman" w:hAnsi="Times New Roman" w:cs="Times New Roman"/>
          <w:b/>
          <w:bCs/>
          <w:iCs/>
        </w:rPr>
        <w:t>председателю Собрания депутатов – главе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Расходы, связанные с предоставлением гарантий депутатам Собрания депутатов Углегорского сельского поселения, </w:t>
      </w:r>
      <w:r w:rsidRPr="00A82D7A">
        <w:rPr>
          <w:rFonts w:ascii="Times New Roman" w:eastAsia="Times New Roman" w:hAnsi="Times New Roman" w:cs="Times New Roman"/>
          <w:bCs/>
          <w:iCs/>
        </w:rPr>
        <w:t>председателю Собрания депутатов – главе Углегорского сельского поселения</w:t>
      </w:r>
      <w:r w:rsidRPr="00A82D7A">
        <w:rPr>
          <w:rFonts w:ascii="Times New Roman" w:eastAsia="Times New Roman" w:hAnsi="Times New Roman" w:cs="Times New Roman"/>
        </w:rPr>
        <w:t>, финансируются за счет средств бюджета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center"/>
        <w:textAlignment w:val="baseline"/>
        <w:rPr>
          <w:rFonts w:ascii="Times New Roman" w:eastAsia="Times New Roman" w:hAnsi="Times New Roman" w:cs="Times New Roman"/>
          <w:b/>
        </w:rPr>
      </w:pPr>
      <w:r w:rsidRPr="00A82D7A">
        <w:rPr>
          <w:rFonts w:ascii="Times New Roman" w:eastAsia="Times New Roman" w:hAnsi="Times New Roman" w:cs="Times New Roman"/>
          <w:b/>
        </w:rPr>
        <w:t>Глава 6. Муниципальные правовые акты</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lastRenderedPageBreak/>
        <w:t>Статья 48. Понятие и система муниципальных правовых актов</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1. </w:t>
      </w:r>
      <w:proofErr w:type="gramStart"/>
      <w:r w:rsidRPr="00A82D7A">
        <w:rPr>
          <w:rFonts w:ascii="Times New Roman" w:eastAsia="Times New Roman" w:hAnsi="Times New Roman" w:cs="Times New Roman"/>
        </w:rPr>
        <w:t>Муниципальный правовой акт Углегорского сельского поселения - решение, принятое непосредственно населением Углегорского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A82D7A">
        <w:rPr>
          <w:rFonts w:ascii="Times New Roman" w:eastAsia="Times New Roman" w:hAnsi="Times New Roman" w:cs="Times New Roman"/>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Углегорского сельского поселения, устанавливающие либо изменяющие общеобязательные правила или имеющие индивидуальный характер.</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4. Если орган местного самоуправления Углегорского сельского поселения полагает, что федеральный закон или иной нормативный правовой акт Российской </w:t>
      </w:r>
      <w:proofErr w:type="gramStart"/>
      <w:r w:rsidRPr="00A82D7A">
        <w:rPr>
          <w:rFonts w:ascii="Times New Roman" w:eastAsia="Times New Roman" w:hAnsi="Times New Roman" w:cs="Times New Roman"/>
        </w:rPr>
        <w:t>Федерации</w:t>
      </w:r>
      <w:proofErr w:type="gramEnd"/>
      <w:r w:rsidRPr="00A82D7A">
        <w:rPr>
          <w:rFonts w:ascii="Times New Roman" w:eastAsia="Times New Roman" w:hAnsi="Times New Roman" w:cs="Times New Roman"/>
        </w:rPr>
        <w:t xml:space="preserve">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w:t>
      </w:r>
      <w:proofErr w:type="gramStart"/>
      <w:r w:rsidRPr="00A82D7A">
        <w:rPr>
          <w:rFonts w:ascii="Times New Roman" w:eastAsia="Times New Roman" w:hAnsi="Times New Roman" w:cs="Times New Roman"/>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A82D7A">
        <w:rPr>
          <w:rFonts w:ascii="Times New Roman" w:eastAsia="Times New Roman" w:hAnsi="Times New Roman" w:cs="Times New Roman"/>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A82D7A">
        <w:rPr>
          <w:rFonts w:ascii="Times New Roman" w:eastAsia="Times New Roman" w:hAnsi="Times New Roman" w:cs="Times New Roman"/>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A82D7A">
        <w:rPr>
          <w:rFonts w:ascii="Times New Roman" w:eastAsia="Times New Roman" w:hAnsi="Times New Roman" w:cs="Times New Roman"/>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5. В систему муниципальных правовых актов Углегорского сельского поселения входят:</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Устав муниципального образования «Углегорское сельское поселение», правовые акты, принятые на местном референдуме;</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нормативные и иные правовые акты Собрания депутатов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правовые акты Администрации Углегорского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Иные муниципальные правовые акты не должны противоречить настоящему Уставу и правовым актам, принятым на местном референдуме.</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7. </w:t>
      </w:r>
      <w:proofErr w:type="gramStart"/>
      <w:r w:rsidRPr="00A82D7A">
        <w:rPr>
          <w:rFonts w:ascii="Times New Roman" w:eastAsia="Times New Roman" w:hAnsi="Times New Roman" w:cs="Times New Roman"/>
        </w:rPr>
        <w:t>Собрание депутатов Углегорского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Углегорского сельского поселения, решение об удалении председателя Собрания депутатов - главы Углегорского сельского поселения в отставку, а также решения по вопросам организации деятельности Собрания депутатов Углегорского сельского поселения и по иным вопросам, отнесенным к его</w:t>
      </w:r>
      <w:proofErr w:type="gramEnd"/>
      <w:r w:rsidRPr="00A82D7A">
        <w:rPr>
          <w:rFonts w:ascii="Times New Roman" w:eastAsia="Times New Roman" w:hAnsi="Times New Roman" w:cs="Times New Roman"/>
        </w:rPr>
        <w:t xml:space="preserve"> компетенции федеральными законами, областными законами, настоящим Уставом.</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8. Председатель Собрания депутатов – глава Углегорского сельского поселения в пределах своих полномочий, установленных настоящим Уставом и решениями Собрания депутатов Углегорского сельского поселения, издает постановления и распоряжения по вопросам организации деятельности Собрания депутатов Углегорского сельского поселения.</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Председатель Собрания депутатов – глава Углегорского сельского поселения издает постановления и </w:t>
      </w:r>
      <w:r w:rsidRPr="00A82D7A">
        <w:rPr>
          <w:rFonts w:ascii="Times New Roman" w:eastAsia="Times New Roman" w:hAnsi="Times New Roman" w:cs="Times New Roman"/>
        </w:rPr>
        <w:lastRenderedPageBreak/>
        <w:t xml:space="preserve">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9. </w:t>
      </w:r>
      <w:proofErr w:type="gramStart"/>
      <w:r w:rsidRPr="00A82D7A">
        <w:rPr>
          <w:rFonts w:ascii="Times New Roman" w:eastAsia="Times New Roman" w:hAnsi="Times New Roman" w:cs="Times New Roman"/>
        </w:rPr>
        <w:t>Глава Администрации Углегорского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Углегорского сельского поселения, издает постановления Администрации Углегорского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Углегорского сельского поселения по вопросам организации</w:t>
      </w:r>
      <w:proofErr w:type="gramEnd"/>
      <w:r w:rsidRPr="00A82D7A">
        <w:rPr>
          <w:rFonts w:ascii="Times New Roman" w:eastAsia="Times New Roman" w:hAnsi="Times New Roman" w:cs="Times New Roman"/>
        </w:rPr>
        <w:t xml:space="preserve"> работы Администрации Углегорского сельского поселения.</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A82D7A">
        <w:rPr>
          <w:rFonts w:ascii="Times New Roman" w:eastAsia="Times New Roman" w:hAnsi="Times New Roman" w:cs="Times New Roman"/>
        </w:rPr>
        <w:t>ведение</w:t>
      </w:r>
      <w:proofErr w:type="gramEnd"/>
      <w:r w:rsidRPr="00A82D7A">
        <w:rPr>
          <w:rFonts w:ascii="Times New Roman" w:eastAsia="Times New Roman" w:hAnsi="Times New Roman" w:cs="Times New Roman"/>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b/>
        </w:rPr>
        <w:t>Статья 49. Устав муниципального образования «Углегорское сельское поселение</w:t>
      </w:r>
      <w:r w:rsidRPr="00A82D7A">
        <w:rPr>
          <w:rFonts w:ascii="Times New Roman" w:eastAsia="Times New Roman" w:hAnsi="Times New Roman" w:cs="Times New Roman"/>
        </w:rPr>
        <w:t>»</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Устав муниципального образования « Углегорское сельское поселение», муниципальный правовой акт о внесении изменений и дополнений в Устав муниципального образования « Углегорское сельское поселение» принимаются Собранием депутатов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2. Проект Устава муниципального образования «Углегорское сельское поселение», проект муниципального правового акта о внесении изменений и дополнений в Устав муниципального образования «Углегорское сельское поселение» не </w:t>
      </w:r>
      <w:proofErr w:type="gramStart"/>
      <w:r w:rsidRPr="00A82D7A">
        <w:rPr>
          <w:rFonts w:ascii="Times New Roman" w:eastAsia="Times New Roman" w:hAnsi="Times New Roman" w:cs="Times New Roman"/>
        </w:rPr>
        <w:t>позднее</w:t>
      </w:r>
      <w:proofErr w:type="gramEnd"/>
      <w:r w:rsidRPr="00A82D7A">
        <w:rPr>
          <w:rFonts w:ascii="Times New Roman" w:eastAsia="Times New Roman" w:hAnsi="Times New Roman" w:cs="Times New Roman"/>
        </w:rPr>
        <w:t xml:space="preserve"> чем за 30 дней до дня рассмотрения вопроса о принятии Устава муниципального образования « Углегорское сельское поселение», внесении изменений и дополнений в Устав муниципального образования « Углегорское сельское поселение» подлежат официальному опубликованию с одновременным опубликованием установленного Собранием депутатов Углегорского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A82D7A">
        <w:rPr>
          <w:rFonts w:ascii="Times New Roman" w:eastAsia="Times New Roman" w:hAnsi="Times New Roman" w:cs="Times New Roman"/>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«Углегорское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w:t>
      </w:r>
      <w:proofErr w:type="gramEnd"/>
      <w:r w:rsidRPr="00A82D7A">
        <w:rPr>
          <w:rFonts w:ascii="Times New Roman" w:eastAsia="Times New Roman" w:hAnsi="Times New Roman" w:cs="Times New Roman"/>
        </w:rPr>
        <w:t xml:space="preserve"> муниципального образования « Углегорское сельское поселение» в соответствие с этими нормативными правовыми актами.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Устав муниципального образования «Углегорское сельское поселение», муниципальный правовой акт о внесении изменений и дополнений в Устав муниципального образования «Углегорское сельское поселение» принимаются большинством в две трети голосов от установленной численности депутатов Собрания депутатов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4. Устав муниципального образования «Углегорское сельское поселение», муниципальный правовой акт о внесении изменений и дополнений в Устав муниципального образования «Углегорское сельское поселение» подлежат государственной регистрации в порядке, установленном федеральным законом.</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5. </w:t>
      </w:r>
      <w:proofErr w:type="gramStart"/>
      <w:r w:rsidRPr="00A82D7A">
        <w:rPr>
          <w:rFonts w:ascii="Times New Roman" w:eastAsia="Times New Roman" w:hAnsi="Times New Roman" w:cs="Times New Roman"/>
        </w:rPr>
        <w:t>Отказ в государственной регистрации Устава муниципального образования «Углегорское сельское поселение», муниципального правового акта о внесении изменений и дополнений в Устав муниципального образования «Углегорское сельское поселение», а также нарушение установленных сроков государственной регистрации Устава муниципального образования «Углегорское сельское поселение», муниципального правового акта о внесении в Устав муниципального образования «Углегорское сельское поселение» изменений и дополнений могут быть обжалованы гражданами и органами местного</w:t>
      </w:r>
      <w:proofErr w:type="gramEnd"/>
      <w:r w:rsidRPr="00A82D7A">
        <w:rPr>
          <w:rFonts w:ascii="Times New Roman" w:eastAsia="Times New Roman" w:hAnsi="Times New Roman" w:cs="Times New Roman"/>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6. Устав муниципального образования «Углегорское сельское поселение», муниципальный правовой акт о внесении изменений и дополнений в Устав муниципального образования «Углегорское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A82D7A" w:rsidRPr="00A82D7A" w:rsidRDefault="00A82D7A" w:rsidP="00A82D7A">
      <w:pPr>
        <w:widowControl w:val="0"/>
        <w:spacing w:after="0" w:line="240" w:lineRule="auto"/>
        <w:ind w:firstLine="709"/>
        <w:jc w:val="both"/>
        <w:textAlignment w:val="baseline"/>
        <w:outlineLvl w:val="1"/>
        <w:rPr>
          <w:rFonts w:ascii="Times New Roman" w:eastAsia="Times New Roman" w:hAnsi="Times New Roman" w:cs="Times New Roman"/>
        </w:rPr>
      </w:pPr>
      <w:proofErr w:type="gramStart"/>
      <w:r w:rsidRPr="00A82D7A">
        <w:rPr>
          <w:rFonts w:ascii="Times New Roman" w:eastAsia="Times New Roman" w:hAnsi="Times New Roman" w:cs="Times New Roman"/>
        </w:rPr>
        <w:t>Председатель Собрания депутатов – глава Углегорского сельского поселения обязан опубликовать зарегистрированные Устав муниципального образования «Углегорское сельское поселение», муниципальный правовой акт о внесении изменений и дополнений в Устав муниципального образования «Углегорское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w:t>
      </w:r>
      <w:proofErr w:type="gramEnd"/>
      <w:r w:rsidRPr="00A82D7A">
        <w:rPr>
          <w:rFonts w:ascii="Times New Roman" w:eastAsia="Times New Roman" w:hAnsi="Times New Roman" w:cs="Times New Roman"/>
        </w:rPr>
        <w:t xml:space="preserve"> «</w:t>
      </w:r>
      <w:proofErr w:type="gramStart"/>
      <w:r w:rsidRPr="00A82D7A">
        <w:rPr>
          <w:rFonts w:ascii="Times New Roman" w:eastAsia="Times New Roman" w:hAnsi="Times New Roman" w:cs="Times New Roman"/>
        </w:rPr>
        <w:t>Углегорское сельское поселение», муниципальном правовом акте о внесении изменений и дополнений в Устав муниципального образования «Углегорское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A82D7A" w:rsidRPr="00A82D7A" w:rsidRDefault="00A82D7A" w:rsidP="00A82D7A">
      <w:pPr>
        <w:widowControl w:val="0"/>
        <w:spacing w:after="0" w:line="240" w:lineRule="auto"/>
        <w:ind w:firstLine="709"/>
        <w:jc w:val="both"/>
        <w:textAlignment w:val="baseline"/>
        <w:outlineLvl w:val="1"/>
        <w:rPr>
          <w:rFonts w:ascii="Times New Roman" w:eastAsia="Times New Roman" w:hAnsi="Times New Roman" w:cs="Times New Roman"/>
        </w:rPr>
      </w:pPr>
      <w:proofErr w:type="gramStart"/>
      <w:r w:rsidRPr="00A82D7A">
        <w:rPr>
          <w:rFonts w:ascii="Times New Roman" w:eastAsia="Times New Roman" w:hAnsi="Times New Roman" w:cs="Times New Roman"/>
        </w:rPr>
        <w:t xml:space="preserve">Изменения и дополнения, внесенные в Устав муниципального образования «Углегорское сельское поселение» и изменяющие структуру органов местного самоуправления, разграничение полномочий между </w:t>
      </w:r>
      <w:r w:rsidRPr="00A82D7A">
        <w:rPr>
          <w:rFonts w:ascii="Times New Roman" w:eastAsia="Times New Roman" w:hAnsi="Times New Roman" w:cs="Times New Roman"/>
        </w:rPr>
        <w:lastRenderedPageBreak/>
        <w:t>органами местного самоуправления (за исключением случаев приведения Устава муниципального образования «Углегорское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«Углегорское сельское поселение»), вступают в силу после истечения срока</w:t>
      </w:r>
      <w:proofErr w:type="gramEnd"/>
      <w:r w:rsidRPr="00A82D7A">
        <w:rPr>
          <w:rFonts w:ascii="Times New Roman" w:eastAsia="Times New Roman" w:hAnsi="Times New Roman" w:cs="Times New Roman"/>
        </w:rPr>
        <w:t xml:space="preserve"> полномочий Собрания депутатов Углегорского сельского поселения, принявшего муниципальный правовой акт о внесении указанных изменений и дополнений в Устав муниципального образования «Углегорское сельское поселение».</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roofErr w:type="gramStart"/>
      <w:r w:rsidRPr="00A82D7A">
        <w:rPr>
          <w:rFonts w:ascii="Times New Roman" w:eastAsia="Times New Roman" w:hAnsi="Times New Roman" w:cs="Times New Roman"/>
        </w:rPr>
        <w:t>Изменения и дополнения, внесенные в Устав муниципального образования «Углегорское сельское поселение» и предусматривающие создание контрольно-счетного органа муниципального образования «Углегорское сельское поселение», вступают в силу в порядке, предусмотренном абзацем первым настоящего пункта.</w:t>
      </w:r>
      <w:proofErr w:type="gramEnd"/>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50. Решения, принятые путем прямого волеизъявления граждан</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1. Решение вопросов местного значения непосредственно гражданами </w:t>
      </w:r>
      <w:proofErr w:type="gramStart"/>
      <w:r w:rsidRPr="00A82D7A">
        <w:rPr>
          <w:rFonts w:ascii="Times New Roman" w:eastAsia="Times New Roman" w:hAnsi="Times New Roman" w:cs="Times New Roman"/>
        </w:rPr>
        <w:t>в</w:t>
      </w:r>
      <w:proofErr w:type="gramEnd"/>
      <w:r w:rsidRPr="00A82D7A">
        <w:rPr>
          <w:rFonts w:ascii="Times New Roman" w:eastAsia="Times New Roman" w:hAnsi="Times New Roman" w:cs="Times New Roman"/>
        </w:rPr>
        <w:t xml:space="preserve"> </w:t>
      </w:r>
      <w:proofErr w:type="gramStart"/>
      <w:r w:rsidRPr="00A82D7A">
        <w:rPr>
          <w:rFonts w:ascii="Times New Roman" w:eastAsia="Times New Roman" w:hAnsi="Times New Roman" w:cs="Times New Roman"/>
        </w:rPr>
        <w:t>Углегорском</w:t>
      </w:r>
      <w:proofErr w:type="gramEnd"/>
      <w:r w:rsidRPr="00A82D7A">
        <w:rPr>
          <w:rFonts w:ascii="Times New Roman" w:eastAsia="Times New Roman" w:hAnsi="Times New Roman" w:cs="Times New Roman"/>
        </w:rPr>
        <w:t xml:space="preserve"> сельском поселении осуществляется путем прямого волеизъявления населения Углегорского сельского поселения, выраженного на местном референдуме.</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2. </w:t>
      </w:r>
      <w:proofErr w:type="gramStart"/>
      <w:r w:rsidRPr="00A82D7A">
        <w:rPr>
          <w:rFonts w:ascii="Times New Roman" w:eastAsia="Times New Roman" w:hAnsi="Times New Roman" w:cs="Times New Roman"/>
        </w:rPr>
        <w:t>Если для реализации решения, принятого путем прямого волеизъявления населения Углегорского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A82D7A">
        <w:rPr>
          <w:rFonts w:ascii="Times New Roman" w:eastAsia="Times New Roman" w:hAnsi="Times New Roman" w:cs="Times New Roman"/>
        </w:rPr>
        <w:t>. Указанный срок не может превышать три месяца.</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Углегорского сельского поселения или досрочного прекращения полномочий Собрания депутатов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51. Решения Собрания депутатов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Решения Собрания депутатов Углегорского сельского поселения, устанавливающие правила, обязательные для исполнения на территории Углегорского сельского поселения, принимаются большинством голосов от установленной численности депутатов Собрания депутатов Углегорского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Решения Собрания депутатов Углегорского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Углегорского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Решения Собрания депутатов Углегорского сельского поселения по процедурным вопросам принимаются в порядке, установленном Регламентом Собрания депутатов Углегорского сельского поселения.</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Голос председателя Собрания депутатов - главы Углегорского сельского поселения учитывается при принятии решений Собрания депутатов Углегорского сельского поселения как голос депутата Собрания депутатов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Нормативные правовые акты, принятые Собранием депутатов Углегорского сельского поселения, направляются председателю Собрания депутатов – главе Углегорского сельского поселения для подписания и обнародования в течение 10 дней.</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A82D7A" w:rsidRPr="00A82D7A" w:rsidRDefault="00A82D7A" w:rsidP="00A82D7A">
      <w:pPr>
        <w:widowControl w:val="0"/>
        <w:spacing w:after="0" w:line="240" w:lineRule="atLeast"/>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52. Подготовка муниципальных правовых актов</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1. </w:t>
      </w:r>
      <w:proofErr w:type="gramStart"/>
      <w:r w:rsidRPr="00A82D7A">
        <w:rPr>
          <w:rFonts w:ascii="Times New Roman" w:eastAsia="Times New Roman" w:hAnsi="Times New Roman" w:cs="Times New Roman"/>
        </w:rPr>
        <w:t>Проекты муниципальных правовых актов могут вноситься депутатами Собрания депутатов Углегорского сельского поселения, председателем Собрания депутатов - главой Углегорского сельского поселения, главой Администрации Углегорского сельского поселения, иными должностными лицами местного самоуправления, органами местного самоуправления Тацинского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Тацинского района Ростовской области, старостой сельского населенного пункта.</w:t>
      </w:r>
      <w:proofErr w:type="gramEnd"/>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2. </w:t>
      </w:r>
      <w:proofErr w:type="gramStart"/>
      <w:r w:rsidRPr="00A82D7A">
        <w:rPr>
          <w:rFonts w:ascii="Times New Roman" w:eastAsia="Times New Roman" w:hAnsi="Times New Roman" w:cs="Times New Roman"/>
        </w:rPr>
        <w:t>Нормативные правовые акты Собрания депутатов Углегорского сельского поселения, предусматривающие установление, изменение и отмену местных налогов и сборов, осуществление расходов из средств бюджета Углегорского сельского поселения, могут быть внесены на рассмотрение Собрания депутатов Углегорского сельского поселения только по инициативе главы Администрации Углегорского сельского поселения или при наличии заключения главы Администрации Углегорского сельского поселения.</w:t>
      </w:r>
      <w:proofErr w:type="gramEnd"/>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lastRenderedPageBreak/>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lang w:eastAsia="hy-AM"/>
        </w:rPr>
      </w:pPr>
      <w:r w:rsidRPr="00A82D7A">
        <w:rPr>
          <w:rFonts w:ascii="Times New Roman" w:eastAsia="Times New Roman" w:hAnsi="Times New Roman" w:cs="Times New Roman"/>
          <w:lang w:eastAsia="hy-AM"/>
        </w:rPr>
        <w:t xml:space="preserve">4. </w:t>
      </w:r>
      <w:proofErr w:type="gramStart"/>
      <w:r w:rsidRPr="00A82D7A">
        <w:rPr>
          <w:rFonts w:ascii="Times New Roman" w:eastAsia="Times New Roman" w:hAnsi="Times New Roman" w:cs="Times New Roman"/>
          <w:lang w:eastAsia="hy-AM"/>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Углегорского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lang w:eastAsia="hy-AM"/>
        </w:rPr>
      </w:pPr>
      <w:r w:rsidRPr="00A82D7A">
        <w:rPr>
          <w:rFonts w:ascii="Times New Roman" w:eastAsia="Times New Roman" w:hAnsi="Times New Roman" w:cs="Times New Roman"/>
          <w:lang w:eastAsia="hy-AM"/>
        </w:rPr>
        <w:t xml:space="preserve">1) проектов </w:t>
      </w:r>
      <w:r w:rsidRPr="00A82D7A">
        <w:rPr>
          <w:rFonts w:ascii="Times New Roman" w:eastAsia="Times New Roman" w:hAnsi="Times New Roman" w:cs="Times New Roman"/>
        </w:rPr>
        <w:t>нормативных правовых актов Собрания депутатов Углегорского сельского поселения</w:t>
      </w:r>
      <w:r w:rsidRPr="00A82D7A">
        <w:rPr>
          <w:rFonts w:ascii="Times New Roman" w:eastAsia="Times New Roman" w:hAnsi="Times New Roman" w:cs="Times New Roman"/>
          <w:lang w:eastAsia="hy-AM"/>
        </w:rPr>
        <w:t>, устанавливающих, изменяющих, приостанавливающих, отменяющих местные налоги и сборы;</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lang w:eastAsia="hy-AM"/>
        </w:rPr>
      </w:pPr>
      <w:r w:rsidRPr="00A82D7A">
        <w:rPr>
          <w:rFonts w:ascii="Times New Roman" w:eastAsia="Times New Roman" w:hAnsi="Times New Roman" w:cs="Times New Roman"/>
          <w:lang w:eastAsia="hy-AM"/>
        </w:rPr>
        <w:t xml:space="preserve">2) проектов нормативных правовых актов </w:t>
      </w:r>
      <w:r w:rsidRPr="00A82D7A">
        <w:rPr>
          <w:rFonts w:ascii="Times New Roman" w:eastAsia="Times New Roman" w:hAnsi="Times New Roman" w:cs="Times New Roman"/>
        </w:rPr>
        <w:t>Собрания депутатов Углегорского сельского поселения</w:t>
      </w:r>
      <w:r w:rsidRPr="00A82D7A">
        <w:rPr>
          <w:rFonts w:ascii="Times New Roman" w:eastAsia="Times New Roman" w:hAnsi="Times New Roman" w:cs="Times New Roman"/>
          <w:lang w:eastAsia="hy-AM"/>
        </w:rPr>
        <w:t>, регулирующих бюджетные правоотношения.</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lang w:eastAsia="hy-AM"/>
        </w:rPr>
      </w:pPr>
      <w:r w:rsidRPr="00A82D7A">
        <w:rPr>
          <w:rFonts w:ascii="Times New Roman" w:eastAsia="Times New Roman" w:hAnsi="Times New Roman" w:cs="Times New Roman"/>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82D7A" w:rsidRPr="00A82D7A" w:rsidRDefault="00A82D7A" w:rsidP="00A82D7A">
      <w:pPr>
        <w:widowControl w:val="0"/>
        <w:spacing w:after="0" w:line="240" w:lineRule="auto"/>
        <w:ind w:firstLine="708"/>
        <w:jc w:val="both"/>
        <w:textAlignment w:val="baseline"/>
        <w:rPr>
          <w:rFonts w:ascii="Times New Roman" w:eastAsia="Times New Roman" w:hAnsi="Times New Roman" w:cs="Times New Roman"/>
          <w:lang w:eastAsia="hy-AM"/>
        </w:rPr>
      </w:pPr>
      <w:r w:rsidRPr="00A82D7A">
        <w:rPr>
          <w:rFonts w:ascii="Times New Roman" w:eastAsia="Times New Roman" w:hAnsi="Times New Roman" w:cs="Times New Roman"/>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Углегорского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lang w:eastAsia="hy-AM"/>
        </w:rPr>
      </w:pPr>
      <w:r w:rsidRPr="00A82D7A">
        <w:rPr>
          <w:rFonts w:ascii="Times New Roman" w:eastAsia="Times New Roman" w:hAnsi="Times New Roman" w:cs="Times New Roman"/>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8"/>
      <w:bookmarkStart w:id="12" w:name="OLE_LINK47"/>
      <w:r w:rsidRPr="00A82D7A">
        <w:rPr>
          <w:rFonts w:ascii="Times New Roman" w:eastAsia="Times New Roman" w:hAnsi="Times New Roman" w:cs="Times New Roman"/>
          <w:lang w:eastAsia="hy-AM"/>
        </w:rPr>
        <w:t>осуществляется на основании плана проведения экспертизы</w:t>
      </w:r>
      <w:bookmarkEnd w:id="11"/>
      <w:bookmarkEnd w:id="12"/>
      <w:r w:rsidRPr="00A82D7A">
        <w:rPr>
          <w:rFonts w:ascii="Times New Roman" w:eastAsia="Times New Roman" w:hAnsi="Times New Roman" w:cs="Times New Roman"/>
          <w:lang w:eastAsia="hy-AM"/>
        </w:rPr>
        <w:t>, формируемого органами местного самоуправления Углегорского сельского поселения в порядке, установленном муниципальными нормативными правовыми актами.</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lang w:eastAsia="hy-AM"/>
        </w:rPr>
      </w:pPr>
      <w:r w:rsidRPr="00A82D7A">
        <w:rPr>
          <w:rFonts w:ascii="Times New Roman" w:eastAsia="Times New Roman" w:hAnsi="Times New Roman" w:cs="Times New Roman"/>
          <w:lang w:eastAsia="hy-AM"/>
        </w:rPr>
        <w:t xml:space="preserve">7. </w:t>
      </w:r>
      <w:proofErr w:type="gramStart"/>
      <w:r w:rsidRPr="00A82D7A">
        <w:rPr>
          <w:rFonts w:ascii="Times New Roman" w:eastAsia="Times New Roman" w:hAnsi="Times New Roman" w:cs="Times New Roman"/>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3" w:name="OLE_LINK51"/>
      <w:bookmarkStart w:id="14" w:name="OLE_LINK50"/>
      <w:bookmarkStart w:id="15" w:name="OLE_LINK49"/>
      <w:r w:rsidRPr="00A82D7A">
        <w:rPr>
          <w:rFonts w:ascii="Times New Roman" w:eastAsia="Times New Roman" w:hAnsi="Times New Roman" w:cs="Times New Roman"/>
          <w:lang w:eastAsia="hy-AM"/>
        </w:rPr>
        <w:t>Углегорского сельского поселения</w:t>
      </w:r>
      <w:bookmarkStart w:id="16" w:name="OLE_LINK93"/>
      <w:bookmarkStart w:id="17" w:name="OLE_LINK92"/>
      <w:bookmarkEnd w:id="13"/>
      <w:bookmarkEnd w:id="14"/>
      <w:bookmarkEnd w:id="15"/>
      <w:bookmarkEnd w:id="16"/>
      <w:bookmarkEnd w:id="17"/>
      <w:r w:rsidRPr="00A82D7A">
        <w:rPr>
          <w:rFonts w:ascii="Times New Roman" w:eastAsia="Times New Roman" w:hAnsi="Times New Roman" w:cs="Times New Roman"/>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Углегорского сельского поселения в информационно-телекоммуникационной сети «Интернет».</w:t>
      </w:r>
      <w:proofErr w:type="gramEnd"/>
    </w:p>
    <w:p w:rsidR="00A82D7A" w:rsidRPr="00A82D7A" w:rsidRDefault="00A82D7A" w:rsidP="00A82D7A">
      <w:pPr>
        <w:widowControl w:val="0"/>
        <w:spacing w:after="0" w:line="240" w:lineRule="atLeast"/>
        <w:jc w:val="both"/>
        <w:textAlignment w:val="baseline"/>
        <w:rPr>
          <w:rFonts w:ascii="Times New Roman" w:eastAsia="Times New Roman" w:hAnsi="Times New Roman" w:cs="Times New Roman"/>
          <w:i/>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53. Вступление в силу муниципальных правовых актов</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Углегорское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Нормативные правовые акты Собрания депутатов Углегорского сельского поселения о налогах и сборах вступают в силу в соответствии с Налоговым кодексом Российской Федерации.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A82D7A">
        <w:rPr>
          <w:rFonts w:ascii="Times New Roman" w:eastAsia="Times New Roman" w:hAnsi="Times New Roman" w:cs="Times New Roman"/>
          <w:lang w:eastAsia="hy-AM"/>
        </w:rPr>
        <w:t xml:space="preserve">, </w:t>
      </w:r>
      <w:r w:rsidRPr="00A82D7A">
        <w:rPr>
          <w:rFonts w:ascii="Times New Roman" w:eastAsia="Times New Roman" w:hAnsi="Times New Roman" w:cs="Times New Roman"/>
        </w:rPr>
        <w:t xml:space="preserve">в периодическом печатном издании, распространяемом </w:t>
      </w:r>
      <w:proofErr w:type="gramStart"/>
      <w:r w:rsidRPr="00A82D7A">
        <w:rPr>
          <w:rFonts w:ascii="Times New Roman" w:eastAsia="Times New Roman" w:hAnsi="Times New Roman" w:cs="Times New Roman"/>
        </w:rPr>
        <w:t>в</w:t>
      </w:r>
      <w:proofErr w:type="gramEnd"/>
      <w:r w:rsidRPr="00A82D7A">
        <w:rPr>
          <w:rFonts w:ascii="Times New Roman" w:eastAsia="Times New Roman" w:hAnsi="Times New Roman" w:cs="Times New Roman"/>
        </w:rPr>
        <w:t xml:space="preserve"> </w:t>
      </w:r>
      <w:proofErr w:type="gramStart"/>
      <w:r w:rsidRPr="00A82D7A">
        <w:rPr>
          <w:rFonts w:ascii="Times New Roman" w:eastAsia="Times New Roman" w:hAnsi="Times New Roman" w:cs="Times New Roman"/>
        </w:rPr>
        <w:t>Углегорском</w:t>
      </w:r>
      <w:proofErr w:type="gramEnd"/>
      <w:r w:rsidRPr="00A82D7A">
        <w:rPr>
          <w:rFonts w:ascii="Times New Roman" w:eastAsia="Times New Roman" w:hAnsi="Times New Roman" w:cs="Times New Roman"/>
        </w:rPr>
        <w:t xml:space="preserve"> сельском поселении, определенном правовым актом Администрации Углегорского сельского поселения.</w:t>
      </w:r>
    </w:p>
    <w:p w:rsidR="00A82D7A" w:rsidRPr="00A82D7A" w:rsidRDefault="00A82D7A" w:rsidP="00A82D7A">
      <w:pPr>
        <w:widowControl w:val="0"/>
        <w:spacing w:after="0" w:line="240" w:lineRule="auto"/>
        <w:ind w:firstLine="708"/>
        <w:jc w:val="both"/>
        <w:textAlignment w:val="baseline"/>
        <w:rPr>
          <w:rFonts w:ascii="Times New Roman" w:eastAsia="Times New Roman" w:hAnsi="Times New Roman" w:cs="Times New Roman"/>
          <w:lang w:eastAsia="hy-AM"/>
        </w:rPr>
      </w:pPr>
      <w:r w:rsidRPr="00A82D7A">
        <w:rPr>
          <w:rFonts w:ascii="Times New Roman" w:eastAsia="Times New Roman" w:hAnsi="Times New Roman" w:cs="Times New Roman"/>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sidRPr="00A82D7A">
        <w:rPr>
          <w:rFonts w:ascii="Times New Roman" w:eastAsia="Times New Roman" w:hAnsi="Times New Roman" w:cs="Times New Roman"/>
        </w:rPr>
        <w:t xml:space="preserve"> определенное правовым актом Администрации Углегорского сельского поселения</w:t>
      </w:r>
      <w:r w:rsidRPr="00A82D7A">
        <w:rPr>
          <w:rFonts w:ascii="Times New Roman" w:eastAsia="Times New Roman" w:hAnsi="Times New Roman" w:cs="Times New Roman"/>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82D7A" w:rsidRPr="00A82D7A" w:rsidRDefault="00A82D7A" w:rsidP="00A82D7A">
      <w:pPr>
        <w:widowControl w:val="0"/>
        <w:spacing w:after="0" w:line="240" w:lineRule="auto"/>
        <w:ind w:firstLine="708"/>
        <w:jc w:val="both"/>
        <w:textAlignment w:val="baseline"/>
        <w:rPr>
          <w:rFonts w:ascii="Times New Roman" w:eastAsia="Times New Roman" w:hAnsi="Times New Roman" w:cs="Times New Roman"/>
        </w:rPr>
      </w:pPr>
      <w:proofErr w:type="gramStart"/>
      <w:r w:rsidRPr="00A82D7A">
        <w:rPr>
          <w:rFonts w:ascii="Times New Roman" w:eastAsia="Times New Roman" w:hAnsi="Times New Roman" w:cs="Times New Roman"/>
          <w:lang w:eastAsia="hy-AM"/>
        </w:rPr>
        <w:t xml:space="preserve">Для официального опубликования </w:t>
      </w:r>
      <w:r w:rsidRPr="00A82D7A">
        <w:rPr>
          <w:rFonts w:ascii="Times New Roman" w:eastAsia="Times New Roman" w:hAnsi="Times New Roman" w:cs="Times New Roman"/>
        </w:rPr>
        <w:t xml:space="preserve">Устава муниципального образования «Углегорское сельское поселение», муниципального правового акта </w:t>
      </w:r>
      <w:r w:rsidRPr="00A82D7A">
        <w:rPr>
          <w:rFonts w:ascii="Times New Roman" w:eastAsia="Times New Roman" w:hAnsi="Times New Roman" w:cs="Times New Roman"/>
        </w:rPr>
        <w:br/>
        <w:t xml:space="preserve">о внесении изменений и дополнений в Устав муниципального образования «Углегорское сельское поселение» </w:t>
      </w:r>
      <w:r w:rsidRPr="00A82D7A">
        <w:rPr>
          <w:rFonts w:ascii="Times New Roman" w:eastAsia="Times New Roman" w:hAnsi="Times New Roman" w:cs="Times New Roman"/>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A82D7A">
        <w:rPr>
          <w:rFonts w:ascii="Times New Roman" w:eastAsia="Times New Roman" w:hAnsi="Times New Roman" w:cs="Times New Roman"/>
          <w:lang w:val="en-US" w:eastAsia="hy-AM"/>
        </w:rPr>
        <w:t>http</w:t>
      </w:r>
      <w:r w:rsidRPr="00A82D7A">
        <w:rPr>
          <w:rFonts w:ascii="Times New Roman" w:eastAsia="Times New Roman" w:hAnsi="Times New Roman" w:cs="Times New Roman"/>
          <w:lang w:eastAsia="hy-AM"/>
        </w:rPr>
        <w:t>://</w:t>
      </w:r>
      <w:proofErr w:type="spellStart"/>
      <w:r w:rsidRPr="00A82D7A">
        <w:rPr>
          <w:rFonts w:ascii="Times New Roman" w:eastAsia="Times New Roman" w:hAnsi="Times New Roman" w:cs="Times New Roman"/>
          <w:lang w:val="en-US" w:eastAsia="hy-AM"/>
        </w:rPr>
        <w:t>pravo</w:t>
      </w:r>
      <w:proofErr w:type="spellEnd"/>
      <w:r w:rsidRPr="00A82D7A">
        <w:rPr>
          <w:rFonts w:ascii="Times New Roman" w:eastAsia="Times New Roman" w:hAnsi="Times New Roman" w:cs="Times New Roman"/>
          <w:lang w:eastAsia="hy-AM"/>
        </w:rPr>
        <w:t>-</w:t>
      </w:r>
      <w:proofErr w:type="spellStart"/>
      <w:r w:rsidRPr="00A82D7A">
        <w:rPr>
          <w:rFonts w:ascii="Times New Roman" w:eastAsia="Times New Roman" w:hAnsi="Times New Roman" w:cs="Times New Roman"/>
          <w:lang w:val="en-US" w:eastAsia="hy-AM"/>
        </w:rPr>
        <w:t>minjust</w:t>
      </w:r>
      <w:proofErr w:type="spellEnd"/>
      <w:r w:rsidRPr="00A82D7A">
        <w:rPr>
          <w:rFonts w:ascii="Times New Roman" w:eastAsia="Times New Roman" w:hAnsi="Times New Roman" w:cs="Times New Roman"/>
          <w:lang w:eastAsia="hy-AM"/>
        </w:rPr>
        <w:t>.</w:t>
      </w:r>
      <w:proofErr w:type="spellStart"/>
      <w:r w:rsidRPr="00A82D7A">
        <w:rPr>
          <w:rFonts w:ascii="Times New Roman" w:eastAsia="Times New Roman" w:hAnsi="Times New Roman" w:cs="Times New Roman"/>
          <w:lang w:val="en-US" w:eastAsia="hy-AM"/>
        </w:rPr>
        <w:t>ru</w:t>
      </w:r>
      <w:proofErr w:type="spellEnd"/>
      <w:r w:rsidRPr="00A82D7A">
        <w:rPr>
          <w:rFonts w:ascii="Times New Roman" w:eastAsia="Times New Roman" w:hAnsi="Times New Roman" w:cs="Times New Roman"/>
          <w:lang w:eastAsia="hy-AM"/>
        </w:rPr>
        <w:t xml:space="preserve">, </w:t>
      </w:r>
      <w:hyperlink>
        <w:r w:rsidRPr="00A82D7A">
          <w:rPr>
            <w:rFonts w:ascii="Times New Roman" w:eastAsia="Times New Roman" w:hAnsi="Times New Roman" w:cs="Times New Roman"/>
            <w:color w:val="00000A"/>
            <w:lang w:val="en-US" w:eastAsia="hy-AM"/>
          </w:rPr>
          <w:t>http</w:t>
        </w:r>
        <w:r w:rsidRPr="00A82D7A">
          <w:rPr>
            <w:rFonts w:ascii="Times New Roman" w:eastAsia="Times New Roman" w:hAnsi="Times New Roman" w:cs="Times New Roman"/>
            <w:color w:val="00000A"/>
            <w:lang w:eastAsia="hy-AM"/>
          </w:rPr>
          <w:t>://право-минюст.рф</w:t>
        </w:r>
      </w:hyperlink>
      <w:r w:rsidRPr="00A82D7A">
        <w:rPr>
          <w:rFonts w:ascii="Times New Roman" w:eastAsia="Times New Roman" w:hAnsi="Times New Roman" w:cs="Times New Roman"/>
          <w:lang w:eastAsia="hy-AM"/>
        </w:rPr>
        <w:t>, регистрация в качестве сетевого издания Эл № ФС77-72471 от 05 марта 2018 года).</w:t>
      </w:r>
      <w:proofErr w:type="gramEnd"/>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Углегорского сельского поселения могут быть обнародованы.</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Официальное обнародование производится путем доведения текста муниципального правового акта, </w:t>
      </w:r>
      <w:r w:rsidRPr="00A82D7A">
        <w:rPr>
          <w:rFonts w:ascii="Times New Roman" w:eastAsia="Times New Roman" w:hAnsi="Times New Roman" w:cs="Times New Roman"/>
          <w:lang w:eastAsia="hy-AM"/>
        </w:rPr>
        <w:t>соглашения, заключаемого между органами местного самоуправления,</w:t>
      </w:r>
      <w:r w:rsidRPr="00A82D7A">
        <w:rPr>
          <w:rFonts w:ascii="Times New Roman" w:eastAsia="Times New Roman" w:hAnsi="Times New Roman" w:cs="Times New Roman"/>
        </w:rPr>
        <w:t xml:space="preserve"> до сведения жителей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Текст муниципального правового акта, </w:t>
      </w:r>
      <w:r w:rsidRPr="00A82D7A">
        <w:rPr>
          <w:rFonts w:ascii="Times New Roman" w:eastAsia="Times New Roman" w:hAnsi="Times New Roman" w:cs="Times New Roman"/>
          <w:lang w:eastAsia="hy-AM"/>
        </w:rPr>
        <w:t xml:space="preserve">соглашения, заключаемого между органами местного </w:t>
      </w:r>
      <w:r w:rsidRPr="00A82D7A">
        <w:rPr>
          <w:rFonts w:ascii="Times New Roman" w:eastAsia="Times New Roman" w:hAnsi="Times New Roman" w:cs="Times New Roman"/>
          <w:lang w:eastAsia="hy-AM"/>
        </w:rPr>
        <w:lastRenderedPageBreak/>
        <w:t>самоуправления,</w:t>
      </w:r>
      <w:r w:rsidRPr="00A82D7A">
        <w:rPr>
          <w:rFonts w:ascii="Times New Roman" w:eastAsia="Times New Roman" w:hAnsi="Times New Roman" w:cs="Times New Roman"/>
        </w:rPr>
        <w:t xml:space="preserve"> размещается на информационных стендах в здании Администрации Углегорского сельского поселения, иных местах, определенных главой Администрации Углегорского сельского поселения. Информационные стенды должны быть установлены в каждом населенном пункте, входящем в состав Углегорского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Углегорского сельского поселения, копия передается в библиотеку, действующую на территории Углегорского сельского поселения, которая обеспечивает гражданам возможность ознакомления с муниципальным правовым актом без взимания платы.</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Наряду с размещением на информационных стендах, содержание муниципального правового акта, </w:t>
      </w:r>
      <w:r w:rsidRPr="00A82D7A">
        <w:rPr>
          <w:rFonts w:ascii="Times New Roman" w:eastAsia="Times New Roman" w:hAnsi="Times New Roman" w:cs="Times New Roman"/>
          <w:lang w:eastAsia="hy-AM"/>
        </w:rPr>
        <w:t>соглашения, заключаемого между органами местного самоуправления,</w:t>
      </w:r>
      <w:r w:rsidRPr="00A82D7A">
        <w:rPr>
          <w:rFonts w:ascii="Times New Roman" w:eastAsia="Times New Roman" w:hAnsi="Times New Roman" w:cs="Times New Roman"/>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По результатам официального обнародования муниципальных правовых актов, </w:t>
      </w:r>
      <w:r w:rsidRPr="00A82D7A">
        <w:rPr>
          <w:rFonts w:ascii="Times New Roman" w:eastAsia="Times New Roman" w:hAnsi="Times New Roman" w:cs="Times New Roman"/>
          <w:lang w:eastAsia="hy-AM"/>
        </w:rPr>
        <w:t>соглашений, заключаемых между органами местного самоуправления,</w:t>
      </w:r>
      <w:r w:rsidRPr="00A82D7A">
        <w:rPr>
          <w:rFonts w:ascii="Times New Roman" w:eastAsia="Times New Roman" w:hAnsi="Times New Roman" w:cs="Times New Roman"/>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A82D7A">
        <w:rPr>
          <w:rFonts w:ascii="Times New Roman" w:eastAsia="Times New Roman" w:hAnsi="Times New Roman" w:cs="Times New Roman"/>
          <w:lang w:eastAsia="hy-AM"/>
        </w:rPr>
        <w:t>соглашения, заключаемого между органами местного самоуправления,</w:t>
      </w:r>
      <w:r w:rsidRPr="00A82D7A">
        <w:rPr>
          <w:rFonts w:ascii="Times New Roman" w:eastAsia="Times New Roman" w:hAnsi="Times New Roman" w:cs="Times New Roman"/>
        </w:rPr>
        <w:t xml:space="preserve"> подписывает глава Администрации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4. Администрацией Углегорского сельского поселения может издаваться информационный бюллетень Углегорского сельского поселения, в который включаются тексты муниципальных правовых актов, </w:t>
      </w:r>
      <w:r w:rsidRPr="00A82D7A">
        <w:rPr>
          <w:rFonts w:ascii="Times New Roman" w:eastAsia="Times New Roman" w:hAnsi="Times New Roman" w:cs="Times New Roman"/>
          <w:lang w:eastAsia="hy-AM"/>
        </w:rPr>
        <w:t xml:space="preserve">соглашений, заключаемых между органами местного самоуправления, </w:t>
      </w:r>
      <w:r w:rsidRPr="00A82D7A">
        <w:rPr>
          <w:rFonts w:ascii="Times New Roman" w:eastAsia="Times New Roman" w:hAnsi="Times New Roman" w:cs="Times New Roman"/>
        </w:rPr>
        <w:t>подлежащих официальному опубликованию. Периодичность издания информационного бюллетеня определяется главой Администрации Углегорского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Углегорского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Углегорского сельского поселения или</w:t>
      </w:r>
      <w:r w:rsidRPr="00A82D7A">
        <w:rPr>
          <w:rFonts w:ascii="Times New Roman" w:eastAsia="Times New Roman" w:hAnsi="Times New Roman" w:cs="Times New Roman"/>
          <w:lang w:eastAsia="hy-AM"/>
        </w:rPr>
        <w:t xml:space="preserve"> соглашений, заключаемых между органами местного самоуправления,</w:t>
      </w:r>
      <w:r w:rsidRPr="00A82D7A">
        <w:rPr>
          <w:rFonts w:ascii="Times New Roman" w:eastAsia="Times New Roman" w:hAnsi="Times New Roman" w:cs="Times New Roman"/>
        </w:rPr>
        <w:t xml:space="preserve"> применяется порядок, установленный пунктами 2 и 3 настоящей статьи.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A82D7A" w:rsidRPr="00A82D7A" w:rsidRDefault="00A82D7A" w:rsidP="00A82D7A">
      <w:pPr>
        <w:widowControl w:val="0"/>
        <w:spacing w:after="0" w:line="240" w:lineRule="auto"/>
        <w:ind w:right="-1" w:firstLine="709"/>
        <w:jc w:val="both"/>
        <w:textAlignment w:val="baseline"/>
        <w:rPr>
          <w:rFonts w:ascii="Times New Roman" w:eastAsia="Times New Roman" w:hAnsi="Times New Roman" w:cs="Times New Roman"/>
        </w:rPr>
      </w:pPr>
      <w:proofErr w:type="gramStart"/>
      <w:r w:rsidRPr="00A82D7A">
        <w:rPr>
          <w:rFonts w:ascii="Times New Roman" w:eastAsia="Times New Roman" w:hAnsi="Times New Roman" w:cs="Times New Roman"/>
        </w:rPr>
        <w:t>1) Устава муниципального образования « Углегорское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 Углегорское сельское поселение», муниципальном правовом акте о внесении изменений и дополнений в Устав муниципального</w:t>
      </w:r>
      <w:proofErr w:type="gramEnd"/>
      <w:r w:rsidRPr="00A82D7A">
        <w:rPr>
          <w:rFonts w:ascii="Times New Roman" w:eastAsia="Times New Roman" w:hAnsi="Times New Roman" w:cs="Times New Roman"/>
        </w:rPr>
        <w:t xml:space="preserve"> образования « Углегорское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нормативных правовых актов Собрания депутатов Углегорского сельского поселения – в течение 30 дней со дня подписания председателем Собрания депутатов – главой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4) нормативных правовых актов Администрации Углегорского сельского поселения – в течение 30 дней со дня подписания главой Администрации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5) иных муниципальных правовых актов, подлежащих официальному опубликованию (обнародованию), - в течение 30 дней со дня их принятия (издания).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7. Иная официальная информация органов местного самоуправления Углегорского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Углегорского сельского поселения, правовыми актами Администрации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54. Отмена муниципальных правовых актов и приостановление их действия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roofErr w:type="gramStart"/>
      <w:r w:rsidRPr="00A82D7A">
        <w:rPr>
          <w:rFonts w:ascii="Times New Roman" w:eastAsia="Times New Roman" w:hAnsi="Times New Roman" w:cs="Times New Roman"/>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A82D7A">
        <w:rPr>
          <w:rFonts w:ascii="Times New Roman" w:eastAsia="Times New Roman" w:hAnsi="Times New Roman" w:cs="Times New Roman"/>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w:t>
      </w:r>
      <w:r w:rsidRPr="00A82D7A">
        <w:rPr>
          <w:rFonts w:ascii="Times New Roman" w:eastAsia="Times New Roman" w:hAnsi="Times New Roman" w:cs="Times New Roman"/>
        </w:rPr>
        <w:lastRenderedPageBreak/>
        <w:t>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proofErr w:type="gramStart"/>
      <w:r w:rsidRPr="00A82D7A">
        <w:rPr>
          <w:rFonts w:ascii="Times New Roman" w:eastAsia="Times New Roman" w:hAnsi="Times New Roman" w:cs="Times New Roman"/>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82D7A">
        <w:rPr>
          <w:rFonts w:ascii="Times New Roman" w:eastAsia="Times New Roman" w:hAnsi="Times New Roman" w:cs="Times New Roman"/>
        </w:rPr>
        <w:t xml:space="preserve"> Об исполнении полученного предписания Администрация Углегорского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Углегорского сельского поселения - не позднее трех дней со дня принятия им решения.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center"/>
        <w:textAlignment w:val="baseline"/>
        <w:rPr>
          <w:rFonts w:ascii="Times New Roman" w:eastAsia="Times New Roman" w:hAnsi="Times New Roman" w:cs="Times New Roman"/>
          <w:b/>
        </w:rPr>
      </w:pPr>
      <w:r w:rsidRPr="00A82D7A">
        <w:rPr>
          <w:rFonts w:ascii="Times New Roman" w:eastAsia="Times New Roman" w:hAnsi="Times New Roman" w:cs="Times New Roman"/>
          <w:b/>
        </w:rPr>
        <w:t>Глава 7. Муниципальная служба</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55. Муниципальная служба, должности муниципальной службы</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Должности муниципальной службы Углегорского сельского поселения (далее – должности муниципальной службы) устанавливаются решением Собрания депутатов Углегорского сельского поселения в соответствии с реестром должностей муниципальной службы в Ростовской области, утверждаемым областным законом.</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4. </w:t>
      </w:r>
      <w:proofErr w:type="gramStart"/>
      <w:r w:rsidRPr="00A82D7A">
        <w:rPr>
          <w:rFonts w:ascii="Times New Roman" w:eastAsia="Times New Roman" w:hAnsi="Times New Roman" w:cs="Times New Roman"/>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Углегорского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A82D7A">
        <w:rPr>
          <w:rFonts w:ascii="Times New Roman" w:eastAsia="Times New Roman" w:hAnsi="Times New Roman" w:cs="Times New Roman"/>
        </w:rPr>
        <w:t xml:space="preserve"> </w:t>
      </w:r>
      <w:proofErr w:type="gramStart"/>
      <w:r w:rsidRPr="00A82D7A">
        <w:rPr>
          <w:rFonts w:ascii="Times New Roman" w:eastAsia="Times New Roman" w:hAnsi="Times New Roman" w:cs="Times New Roman"/>
        </w:rPr>
        <w:t>соответствии</w:t>
      </w:r>
      <w:proofErr w:type="gramEnd"/>
      <w:r w:rsidRPr="00A82D7A">
        <w:rPr>
          <w:rFonts w:ascii="Times New Roman" w:eastAsia="Times New Roman" w:hAnsi="Times New Roman" w:cs="Times New Roman"/>
        </w:rPr>
        <w:t xml:space="preserve"> с классификацией должностей муниципальной службы.</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56. Статус муниципального служащего</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Муниципальным служащим Углегорского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57. Условия и порядок прохождения муниципальной службы</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1. Условия и порядок прохождения муниципальной службы </w:t>
      </w:r>
      <w:proofErr w:type="gramStart"/>
      <w:r w:rsidRPr="00A82D7A">
        <w:rPr>
          <w:rFonts w:ascii="Times New Roman" w:eastAsia="Times New Roman" w:hAnsi="Times New Roman" w:cs="Times New Roman"/>
        </w:rPr>
        <w:t>в</w:t>
      </w:r>
      <w:proofErr w:type="gramEnd"/>
      <w:r w:rsidRPr="00A82D7A">
        <w:rPr>
          <w:rFonts w:ascii="Times New Roman" w:eastAsia="Times New Roman" w:hAnsi="Times New Roman" w:cs="Times New Roman"/>
        </w:rPr>
        <w:t xml:space="preserve"> </w:t>
      </w:r>
      <w:proofErr w:type="gramStart"/>
      <w:r w:rsidRPr="00A82D7A">
        <w:rPr>
          <w:rFonts w:ascii="Times New Roman" w:eastAsia="Times New Roman" w:hAnsi="Times New Roman" w:cs="Times New Roman"/>
        </w:rPr>
        <w:t>Углегорском</w:t>
      </w:r>
      <w:proofErr w:type="gramEnd"/>
      <w:r w:rsidRPr="00A82D7A">
        <w:rPr>
          <w:rFonts w:ascii="Times New Roman" w:eastAsia="Times New Roman" w:hAnsi="Times New Roman" w:cs="Times New Roman"/>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Положение о проведении аттестации муниципальных служащих утверждается решением Собрания депутатов Углегорского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center"/>
        <w:textAlignment w:val="baseline"/>
        <w:rPr>
          <w:rFonts w:ascii="Times New Roman" w:eastAsia="Times New Roman" w:hAnsi="Times New Roman" w:cs="Times New Roman"/>
          <w:b/>
        </w:rPr>
      </w:pPr>
      <w:r w:rsidRPr="00A82D7A">
        <w:rPr>
          <w:rFonts w:ascii="Times New Roman" w:eastAsia="Times New Roman" w:hAnsi="Times New Roman" w:cs="Times New Roman"/>
          <w:b/>
        </w:rPr>
        <w:t>Глава 8. Экономическая основа местного самоуправления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58. Владение, пользование и распоряжение муниципальным имуществом</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От имени Углегорского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Органы местного самоуправления от имени Углегорского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Органы местного самоуправления Углегорского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Доходы от использования и приватизации муниципального имущества Углегорского сельского поселения поступают в бюджет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5. Углегорское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6. Администрация Углегорского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Решения об участии в создании межмуниципальных хозяйственных обще</w:t>
      </w:r>
      <w:proofErr w:type="gramStart"/>
      <w:r w:rsidRPr="00A82D7A">
        <w:rPr>
          <w:rFonts w:ascii="Times New Roman" w:eastAsia="Times New Roman" w:hAnsi="Times New Roman" w:cs="Times New Roman"/>
        </w:rPr>
        <w:t>ств пр</w:t>
      </w:r>
      <w:proofErr w:type="gramEnd"/>
      <w:r w:rsidRPr="00A82D7A">
        <w:rPr>
          <w:rFonts w:ascii="Times New Roman" w:eastAsia="Times New Roman" w:hAnsi="Times New Roman" w:cs="Times New Roman"/>
        </w:rPr>
        <w:t>инимаются Собранием депутатов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Органы местного самоуправления Углегорского сельского поселения от имени муниципального образования «Углегорское сельское поселение» </w:t>
      </w:r>
      <w:proofErr w:type="spellStart"/>
      <w:r w:rsidRPr="00A82D7A">
        <w:rPr>
          <w:rFonts w:ascii="Times New Roman" w:eastAsia="Times New Roman" w:hAnsi="Times New Roman" w:cs="Times New Roman"/>
        </w:rPr>
        <w:t>субсидиарно</w:t>
      </w:r>
      <w:proofErr w:type="spellEnd"/>
      <w:r w:rsidRPr="00A82D7A">
        <w:rPr>
          <w:rFonts w:ascii="Times New Roman" w:eastAsia="Times New Roman" w:hAnsi="Times New Roman" w:cs="Times New Roman"/>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Цели, условия и порядок деятельности муниципальных предприятий и учреждений закрепляются в их уставах.</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Углегорского сельского поселения. Периодичность и форма отчетов устанавливается главой Администрации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Годовые отчеты о деятельности муниципальных предприятий и учреждений, по решению Собрания депутатов Углегорского сельского поселения или по инициативе главы Администрации Углегорского сельского поселения могут заслушиваться на заседаниях Собрания депутатов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9. Участие в управлении хозяйственными обществами, доли в уставных капиталах или акции которых принадлежат Углегорскому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10. Администрация Углегорского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59. Закупки для обеспечения муниципальных нужд</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Закупки товаров, работ, услуг для обеспечения муниципальных нужд осуществляются за счет средств местного бюджета.</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 xml:space="preserve">Статья 60. </w:t>
      </w:r>
      <w:proofErr w:type="spellStart"/>
      <w:r w:rsidRPr="00A82D7A">
        <w:rPr>
          <w:rFonts w:ascii="Times New Roman" w:eastAsia="Times New Roman" w:hAnsi="Times New Roman" w:cs="Times New Roman"/>
          <w:b/>
        </w:rPr>
        <w:t>Муниципально-частное</w:t>
      </w:r>
      <w:proofErr w:type="spellEnd"/>
      <w:r w:rsidRPr="00A82D7A">
        <w:rPr>
          <w:rFonts w:ascii="Times New Roman" w:eastAsia="Times New Roman" w:hAnsi="Times New Roman" w:cs="Times New Roman"/>
          <w:b/>
        </w:rPr>
        <w:t xml:space="preserve"> партнерство</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1. От имени Углегорского сельского поселения, действующего в качестве публичного партнера в </w:t>
      </w:r>
      <w:proofErr w:type="spellStart"/>
      <w:r w:rsidRPr="00A82D7A">
        <w:rPr>
          <w:rFonts w:ascii="Times New Roman" w:eastAsia="Times New Roman" w:hAnsi="Times New Roman" w:cs="Times New Roman"/>
        </w:rPr>
        <w:t>муниципально-частном</w:t>
      </w:r>
      <w:proofErr w:type="spellEnd"/>
      <w:r w:rsidRPr="00A82D7A">
        <w:rPr>
          <w:rFonts w:ascii="Times New Roman" w:eastAsia="Times New Roman" w:hAnsi="Times New Roman" w:cs="Times New Roman"/>
        </w:rPr>
        <w:t xml:space="preserve"> партнерстве, выступает Администрация Углегорского сельского поселения.</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2. </w:t>
      </w:r>
      <w:proofErr w:type="gramStart"/>
      <w:r w:rsidRPr="00A82D7A">
        <w:rPr>
          <w:rFonts w:ascii="Times New Roman" w:eastAsia="Times New Roman" w:hAnsi="Times New Roman" w:cs="Times New Roman"/>
        </w:rPr>
        <w:t xml:space="preserve">Председатель Собрания депутатов – глава Углегорского сельского поселения издает постановление </w:t>
      </w:r>
      <w:r w:rsidRPr="00A82D7A">
        <w:rPr>
          <w:rFonts w:ascii="Times New Roman" w:eastAsia="Times New Roman" w:hAnsi="Times New Roman" w:cs="Times New Roman"/>
        </w:rPr>
        <w:lastRenderedPageBreak/>
        <w:t xml:space="preserve">об определении Администрации Углегорского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A82D7A">
        <w:rPr>
          <w:rFonts w:ascii="Times New Roman" w:eastAsia="Times New Roman" w:hAnsi="Times New Roman" w:cs="Times New Roman"/>
        </w:rPr>
        <w:t>муниципально-частном</w:t>
      </w:r>
      <w:proofErr w:type="spellEnd"/>
      <w:r w:rsidRPr="00A82D7A">
        <w:rPr>
          <w:rFonts w:ascii="Times New Roman" w:eastAsia="Times New Roman" w:hAnsi="Times New Roman" w:cs="Times New Roman"/>
        </w:rPr>
        <w:t xml:space="preserve"> партнерстве в Российской Федерации и внесении изменений в отдельные законодательные акты Российской Федерации».</w:t>
      </w:r>
      <w:proofErr w:type="gramEnd"/>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3. </w:t>
      </w:r>
      <w:proofErr w:type="gramStart"/>
      <w:r w:rsidRPr="00A82D7A">
        <w:rPr>
          <w:rFonts w:ascii="Times New Roman" w:eastAsia="Times New Roman" w:hAnsi="Times New Roman" w:cs="Times New Roman"/>
        </w:rPr>
        <w:t xml:space="preserve">Председатель Собрания депутатов – глава Углегорского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A82D7A">
        <w:rPr>
          <w:rFonts w:ascii="Times New Roman" w:eastAsia="Times New Roman" w:hAnsi="Times New Roman" w:cs="Times New Roman"/>
        </w:rPr>
        <w:t>муниципально-частного</w:t>
      </w:r>
      <w:proofErr w:type="spellEnd"/>
      <w:r w:rsidRPr="00A82D7A">
        <w:rPr>
          <w:rFonts w:ascii="Times New Roman" w:eastAsia="Times New Roman" w:hAnsi="Times New Roman" w:cs="Times New Roman"/>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A82D7A">
        <w:rPr>
          <w:rFonts w:ascii="Times New Roman" w:eastAsia="Times New Roman" w:hAnsi="Times New Roman" w:cs="Times New Roman"/>
        </w:rPr>
        <w:t>муниципально-частном</w:t>
      </w:r>
      <w:proofErr w:type="spellEnd"/>
      <w:r w:rsidRPr="00A82D7A">
        <w:rPr>
          <w:rFonts w:ascii="Times New Roman" w:eastAsia="Times New Roman" w:hAnsi="Times New Roman" w:cs="Times New Roman"/>
        </w:rPr>
        <w:t xml:space="preserve"> партнерстве в Российской Федерации и внесении изменений в отдельные</w:t>
      </w:r>
      <w:proofErr w:type="gramEnd"/>
      <w:r w:rsidRPr="00A82D7A">
        <w:rPr>
          <w:rFonts w:ascii="Times New Roman" w:eastAsia="Times New Roman" w:hAnsi="Times New Roman" w:cs="Times New Roman"/>
        </w:rPr>
        <w:t xml:space="preserve"> законодательные акты Российской Федерации».</w:t>
      </w:r>
    </w:p>
    <w:p w:rsidR="00A82D7A" w:rsidRPr="00A82D7A" w:rsidRDefault="00A82D7A" w:rsidP="00A82D7A">
      <w:pPr>
        <w:widowControl w:val="0"/>
        <w:spacing w:after="0" w:line="240" w:lineRule="atLeast"/>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61. Составление, рассмотрение и утверждение бюджета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Проект бюджета Углегорского сельского поселения составляется Администрацией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2. Проект бюджета Углегорского сельского поселения составляется на основе прогноза социально-экономического развития Углегорского сельского поселения в целях финансового обеспечения расходных обязательств. </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Проект бюджета Углегорского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Углегорского сельского поселения, за исключением решения о бюджете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В случае</w:t>
      </w:r>
      <w:proofErr w:type="gramStart"/>
      <w:r w:rsidRPr="00A82D7A">
        <w:rPr>
          <w:rFonts w:ascii="Times New Roman" w:eastAsia="Times New Roman" w:hAnsi="Times New Roman" w:cs="Times New Roman"/>
        </w:rPr>
        <w:t>,</w:t>
      </w:r>
      <w:proofErr w:type="gramEnd"/>
      <w:r w:rsidRPr="00A82D7A">
        <w:rPr>
          <w:rFonts w:ascii="Times New Roman" w:eastAsia="Times New Roman" w:hAnsi="Times New Roman" w:cs="Times New Roman"/>
        </w:rPr>
        <w:t xml:space="preserve"> если проект бюджета Углегорского сельского поселения составляется и утверждается на очередной финансовый год, решением Собрания депутатов Углегорского сельского поселения могут быть предусмотрены разработка и утверждение среднесрочного финансового плана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Порядок и сроки составления проекта бюджета Углегорского сельского поселения устанавливаются постановлением Администрации Углегорского сельского поселения с соблюдением требований, устанавливаемых Бюджетным кодексом Российской Федерации и решениями Собрания депутатов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4. Проект бюджета Углегорского сельского поселения вносится на рассмотрение Собрания депутатов Углегорского сельского поселения главой Администрации Углегорского сельского поселения в сроки, установленные решением Собрания депутатов Углегорского сельского поселения, но не позднее 15 ноября текущего года.</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Одновременно с проектом решения Собрания депутатов Углегорского сельского поселения о бюджете Углегорского сельского поселения представляются документы, предусмотренные Бюджетным кодексом Российской Федерации.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5. Бюджет Углегорского сельского поселения утверждается Собранием депутатов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Порядок рассмотрения и утверждения решения о бюджете Углегорского сельского поселения устанавливается Собранием депутатов Углегорского сельского поселения. Данный порядок должен предусматривать вступление в силу решения Собрания депутатов Углегорского сельского поселения о бюджете Углегорского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62. Исполнение бюджета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Исполнение бюджета Углегорского сельского поселения обеспечивается Администрацией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2. Бюджет Углегорского сельского поселения исполняется на основе единства кассы и подведомственности расходов. </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Исполнение бюджета Углегорского сельского поселения организуется на основе сводной бюджетной росписи и кассового плана.</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Бюджет Углегорского сельского поселения исполняется по доходам, расходам и источникам финансирования дефицита бюджета.</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4. </w:t>
      </w:r>
      <w:proofErr w:type="gramStart"/>
      <w:r w:rsidRPr="00A82D7A">
        <w:rPr>
          <w:rFonts w:ascii="Times New Roman" w:eastAsia="Times New Roman" w:hAnsi="Times New Roman" w:cs="Times New Roman"/>
        </w:rPr>
        <w:t>Доходы, фактически полученные при исполнении бюджета Углегорского сельского поселения сверх утвержденных решением Собрания депутатов Углегорского сельского поселения о бюджете Углегорского сельского поселения, могут направляться без внесения изменений в решение Собрания депутатов Углегорского сельского поселения о бюджете Углегорского сельского поселения на цели, установленные Бюджетным кодексом Российской Федерации.</w:t>
      </w:r>
      <w:proofErr w:type="gramEnd"/>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 xml:space="preserve">Статья 63. </w:t>
      </w:r>
      <w:proofErr w:type="gramStart"/>
      <w:r w:rsidRPr="00A82D7A">
        <w:rPr>
          <w:rFonts w:ascii="Times New Roman" w:eastAsia="Times New Roman" w:hAnsi="Times New Roman" w:cs="Times New Roman"/>
          <w:b/>
        </w:rPr>
        <w:t>Контроль за</w:t>
      </w:r>
      <w:proofErr w:type="gramEnd"/>
      <w:r w:rsidRPr="00A82D7A">
        <w:rPr>
          <w:rFonts w:ascii="Times New Roman" w:eastAsia="Times New Roman" w:hAnsi="Times New Roman" w:cs="Times New Roman"/>
          <w:b/>
        </w:rPr>
        <w:t xml:space="preserve"> исполнением бюджета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lastRenderedPageBreak/>
        <w:t xml:space="preserve">1. </w:t>
      </w:r>
      <w:proofErr w:type="gramStart"/>
      <w:r w:rsidRPr="00A82D7A">
        <w:rPr>
          <w:rFonts w:ascii="Times New Roman" w:eastAsia="Times New Roman" w:hAnsi="Times New Roman" w:cs="Times New Roman"/>
        </w:rPr>
        <w:t>Контроль за</w:t>
      </w:r>
      <w:proofErr w:type="gramEnd"/>
      <w:r w:rsidRPr="00A82D7A">
        <w:rPr>
          <w:rFonts w:ascii="Times New Roman" w:eastAsia="Times New Roman" w:hAnsi="Times New Roman" w:cs="Times New Roman"/>
        </w:rPr>
        <w:t xml:space="preserve"> исполнением бюджета Углегорского сельского поселения осуществляют Собрание депутатов Углегорского сельского поселения, Администрация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2. Собрание депутатов Углегорского сельского поселения вправе рассматривать отдельные вопросы исполнения бюджета Углегорского сельского поселения на заседаниях комиссий, рабочих групп в ходе депутатских слушаний и в связи с депутатскими запросами. </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По представлению главы Администрации Углегорского сельского поселения Собрание депутатов Углегорского сельского поселения утверждает отчет об исполнении бюджета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3. Должностные лица Администрации Углегорского сельского поселения осуществляют </w:t>
      </w:r>
      <w:proofErr w:type="gramStart"/>
      <w:r w:rsidRPr="00A82D7A">
        <w:rPr>
          <w:rFonts w:ascii="Times New Roman" w:eastAsia="Times New Roman" w:hAnsi="Times New Roman" w:cs="Times New Roman"/>
        </w:rPr>
        <w:t>контроль за</w:t>
      </w:r>
      <w:proofErr w:type="gramEnd"/>
      <w:r w:rsidRPr="00A82D7A">
        <w:rPr>
          <w:rFonts w:ascii="Times New Roman" w:eastAsia="Times New Roman" w:hAnsi="Times New Roman" w:cs="Times New Roman"/>
        </w:rPr>
        <w:t xml:space="preserve"> исполнением бюджета Углегорского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64. Муниципальный долг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1. </w:t>
      </w:r>
      <w:proofErr w:type="gramStart"/>
      <w:r w:rsidRPr="00A82D7A">
        <w:rPr>
          <w:rFonts w:ascii="Times New Roman" w:eastAsia="Times New Roman" w:hAnsi="Times New Roman" w:cs="Times New Roman"/>
        </w:rPr>
        <w:t>Решением Собрания депутатов Углегорского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Углегорского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A82D7A">
        <w:rPr>
          <w:rFonts w:ascii="Times New Roman" w:eastAsia="Times New Roman" w:hAnsi="Times New Roman" w:cs="Times New Roman"/>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Углегорского сельского поселения обязательств по муниципальным гарантиям в иностранной валюте).</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Верхние пределы муниципального внутреннего долга, муниципального внешнего долга (при наличии у Углегорского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Собрание депутатов Углегорского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2. </w:t>
      </w:r>
      <w:proofErr w:type="gramStart"/>
      <w:r w:rsidRPr="00A82D7A">
        <w:rPr>
          <w:rFonts w:ascii="Times New Roman" w:eastAsia="Times New Roman" w:hAnsi="Times New Roman" w:cs="Times New Roman"/>
        </w:rPr>
        <w:t>Муниципальные внутренние заимствования осуществляются в целях финансирования дефицита бюджета Углегорского сельского поселения, погашения долговых обязательств Углегорского сельского поселения, пополнения в течение финансового года остатков средств на счетах бюджета Углегорского сельского поселения, а также в целях предоставления бюджетных кредитов бюджету Углегорского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roofErr w:type="gramEnd"/>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Право осуществления муниципальных заимствований от имени Углегорского сельского поселения принадлежит Администрации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Углегорского сельского поселения о местном бюджете на очередной финансовый год и плановый период (очередной финансовый год).</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3. </w:t>
      </w:r>
      <w:proofErr w:type="gramStart"/>
      <w:r w:rsidRPr="00A82D7A">
        <w:rPr>
          <w:rFonts w:ascii="Times New Roman" w:eastAsia="Times New Roman" w:hAnsi="Times New Roman" w:cs="Times New Roman"/>
        </w:rPr>
        <w:t>От имени Углегорского сельского поселения муниципальные гарантии предоставляются Администрацией Углегорского сельского поселения в пределах общей суммы предоставляемых гарантий, указанной в решении о бюджете Углегорского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A82D7A" w:rsidRPr="00A82D7A" w:rsidRDefault="00A82D7A" w:rsidP="00A82D7A">
      <w:pPr>
        <w:widowControl w:val="0"/>
        <w:spacing w:after="0" w:line="240" w:lineRule="atLeast"/>
        <w:ind w:firstLine="709"/>
        <w:jc w:val="both"/>
        <w:textAlignment w:val="baseline"/>
        <w:rPr>
          <w:rFonts w:ascii="Times New Roman" w:eastAsia="Calibri" w:hAnsi="Times New Roman" w:cs="Times New Roman"/>
          <w:lang w:eastAsia="en-US"/>
        </w:rPr>
      </w:pPr>
      <w:r w:rsidRPr="00A82D7A">
        <w:rPr>
          <w:rFonts w:ascii="Times New Roman" w:eastAsia="Calibri" w:hAnsi="Times New Roman" w:cs="Times New Roman"/>
          <w:lang w:eastAsia="en-US"/>
        </w:rPr>
        <w:t>4. В случае</w:t>
      </w:r>
      <w:proofErr w:type="gramStart"/>
      <w:r w:rsidRPr="00A82D7A">
        <w:rPr>
          <w:rFonts w:ascii="Times New Roman" w:eastAsia="Calibri" w:hAnsi="Times New Roman" w:cs="Times New Roman"/>
          <w:lang w:eastAsia="en-US"/>
        </w:rPr>
        <w:t>,</w:t>
      </w:r>
      <w:proofErr w:type="gramEnd"/>
      <w:r w:rsidRPr="00A82D7A">
        <w:rPr>
          <w:rFonts w:ascii="Times New Roman" w:eastAsia="Calibri" w:hAnsi="Times New Roman" w:cs="Times New Roman"/>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Calibri" w:hAnsi="Times New Roman" w:cs="Times New Roman"/>
          <w:lang w:eastAsia="en-US"/>
        </w:rPr>
      </w:pPr>
      <w:r w:rsidRPr="00A82D7A">
        <w:rPr>
          <w:rFonts w:ascii="Times New Roman" w:eastAsia="Calibri" w:hAnsi="Times New Roman" w:cs="Times New Roman"/>
          <w:lang w:eastAsia="en-US"/>
        </w:rPr>
        <w:t>Долговые обязательства Углегорского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Глава Администрации Углегорского сельского поселения по истечении сроков, указанных в абзаце первом пункта 4 настоящей статьи, издает постановление Администрации Углегорского сельского поселения о списании с муниципального долга муниципальных долговых обязательств, выраженных в валюте Российской Федерации.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lastRenderedPageBreak/>
        <w:t>5. Учет и регистрация муниципальных долговых обязательств Углегорского сельского поселения осуществляются в муниципальной долговой книге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6. Управление муниципальным долгом осуществляется Администрацией Углегорского сельского поселения в соответствии с Бюджетным кодексом Российской Федерации и настоящим Уставом.</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center"/>
        <w:textAlignment w:val="baseline"/>
        <w:rPr>
          <w:rFonts w:ascii="Times New Roman" w:eastAsia="Times New Roman" w:hAnsi="Times New Roman" w:cs="Times New Roman"/>
          <w:b/>
        </w:rPr>
      </w:pPr>
      <w:r w:rsidRPr="00A82D7A">
        <w:rPr>
          <w:rFonts w:ascii="Times New Roman" w:eastAsia="Times New Roman" w:hAnsi="Times New Roman" w:cs="Times New Roman"/>
          <w:b/>
        </w:rPr>
        <w:t>Глава 9. Ответственность органов местного самоуправления и должностных лиц местного самоуправления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65. Ответственность органов местного самоуправления и должностных лиц местного самоуправления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Органы местного самоуправления и должностные лица местного самоуправления несут ответственность перед населением Углегорского сельского поселения, государством, физическими и юридическими лицами в соответствии с федеральными законами.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66. Ответственность депутатов Собрания депутатов Углегорского сельского поселения, председателя Собрания депутатов – главы Углегорского сельского поселения перед населением</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Население Углегорского сельского поселения вправе отозвать депутатов Собрания депутатов Углегорского сельского поселения, председателя Собрания депутатов – главу Углегорского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67. Ответственность Собрания депутатов Углегорского сельского поселения перед государством</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В случае</w:t>
      </w:r>
      <w:proofErr w:type="gramStart"/>
      <w:r w:rsidRPr="00A82D7A">
        <w:rPr>
          <w:rFonts w:ascii="Times New Roman" w:eastAsia="Times New Roman" w:hAnsi="Times New Roman" w:cs="Times New Roman"/>
        </w:rPr>
        <w:t>,</w:t>
      </w:r>
      <w:proofErr w:type="gramEnd"/>
      <w:r w:rsidRPr="00A82D7A">
        <w:rPr>
          <w:rFonts w:ascii="Times New Roman" w:eastAsia="Times New Roman" w:hAnsi="Times New Roman" w:cs="Times New Roman"/>
        </w:rPr>
        <w:t xml:space="preserve"> если соответствующим судом установлено, что Собранием депутатов Углегорского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Углегорского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A82D7A">
        <w:rPr>
          <w:rFonts w:ascii="Times New Roman" w:eastAsia="Times New Roman" w:hAnsi="Times New Roman" w:cs="Times New Roman"/>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Углегорского сельского поселения.</w:t>
      </w:r>
      <w:proofErr w:type="gramEnd"/>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В случае</w:t>
      </w:r>
      <w:proofErr w:type="gramStart"/>
      <w:r w:rsidRPr="00A82D7A">
        <w:rPr>
          <w:rFonts w:ascii="Times New Roman" w:eastAsia="Times New Roman" w:hAnsi="Times New Roman" w:cs="Times New Roman"/>
        </w:rPr>
        <w:t>,</w:t>
      </w:r>
      <w:proofErr w:type="gramEnd"/>
      <w:r w:rsidRPr="00A82D7A">
        <w:rPr>
          <w:rFonts w:ascii="Times New Roman" w:eastAsia="Times New Roman" w:hAnsi="Times New Roman" w:cs="Times New Roman"/>
        </w:rPr>
        <w:t xml:space="preserve"> если соответствующим судом установлено, что избранное в правомочном составе Собрание депутатов Углегорского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В случае</w:t>
      </w:r>
      <w:proofErr w:type="gramStart"/>
      <w:r w:rsidRPr="00A82D7A">
        <w:rPr>
          <w:rFonts w:ascii="Times New Roman" w:eastAsia="Times New Roman" w:hAnsi="Times New Roman" w:cs="Times New Roman"/>
        </w:rPr>
        <w:t>,</w:t>
      </w:r>
      <w:proofErr w:type="gramEnd"/>
      <w:r w:rsidRPr="00A82D7A">
        <w:rPr>
          <w:rFonts w:ascii="Times New Roman" w:eastAsia="Times New Roman" w:hAnsi="Times New Roman" w:cs="Times New Roman"/>
        </w:rPr>
        <w:t xml:space="preserve"> если соответствующим судом установлено, что вновь избранное в правомочном составе Собрание депутатов Углегорского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Углегорского сельского поселения.</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4. </w:t>
      </w:r>
      <w:proofErr w:type="gramStart"/>
      <w:r w:rsidRPr="00A82D7A">
        <w:rPr>
          <w:rFonts w:ascii="Times New Roman" w:eastAsia="Times New Roman" w:hAnsi="Times New Roman" w:cs="Times New Roman"/>
        </w:rPr>
        <w:t xml:space="preserve">Депутаты Собрания депутатов Углегорского сельского поселения, распущенного  на основании </w:t>
      </w:r>
      <w:hyperlink r:id="rId12">
        <w:r w:rsidRPr="00A82D7A">
          <w:rPr>
            <w:rFonts w:ascii="Times New Roman" w:eastAsia="Times New Roman" w:hAnsi="Times New Roman" w:cs="Times New Roman"/>
            <w:color w:val="0000FF"/>
            <w:u w:val="single"/>
          </w:rPr>
          <w:t>пункта</w:t>
        </w:r>
      </w:hyperlink>
      <w:r w:rsidRPr="00A82D7A">
        <w:rPr>
          <w:rFonts w:ascii="Times New Roman" w:eastAsia="Times New Roman" w:hAnsi="Times New Roman" w:cs="Times New Roman"/>
        </w:rPr>
        <w:t xml:space="preserve"> 2 настоящей статьи, вправе в течение 10 дней со дня вступления в силу областного закона о роспуске Собрания депутатов Углегорского сельского поселения обратиться в суд с заявлением для установления факта отсутствия их вины за </w:t>
      </w:r>
      <w:proofErr w:type="spellStart"/>
      <w:r w:rsidRPr="00A82D7A">
        <w:rPr>
          <w:rFonts w:ascii="Times New Roman" w:eastAsia="Times New Roman" w:hAnsi="Times New Roman" w:cs="Times New Roman"/>
        </w:rPr>
        <w:t>непроведение</w:t>
      </w:r>
      <w:proofErr w:type="spellEnd"/>
      <w:r w:rsidRPr="00A82D7A">
        <w:rPr>
          <w:rFonts w:ascii="Times New Roman" w:eastAsia="Times New Roman" w:hAnsi="Times New Roman" w:cs="Times New Roman"/>
        </w:rPr>
        <w:t xml:space="preserve"> Собранием депутатов Углегорского сельского поселения правомочного заседания в течение трех месяцев подряд.</w:t>
      </w:r>
      <w:proofErr w:type="gramEnd"/>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5. Полномочия Собрания депутатов Углегорского сельского поселения прекращаются со дня вступления в силу областного закона о его роспуске.</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68. Ответственность председателя Собрания депутатов – главы Углегорского сельского поселения, главы Администрации Углегорского сельского поселения перед государством</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Губернатор Ростовской области издает правовой акт об отрешении от должности председателя Собрания депутатов – главы Углегорского сельского поселения, главы Администрации Углегорского сельского поселения в случае:</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roofErr w:type="gramStart"/>
      <w:r w:rsidRPr="00A82D7A">
        <w:rPr>
          <w:rFonts w:ascii="Times New Roman" w:eastAsia="Times New Roman" w:hAnsi="Times New Roman" w:cs="Times New Roman"/>
        </w:rPr>
        <w:t xml:space="preserve">1) издания председателем Собрания депутатов – главой Углегорского сельского поселения, главой Администрации Углегорского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Углегорского сельского поселения, глава </w:t>
      </w:r>
      <w:r w:rsidRPr="00A82D7A">
        <w:rPr>
          <w:rFonts w:ascii="Times New Roman" w:eastAsia="Times New Roman" w:hAnsi="Times New Roman" w:cs="Times New Roman"/>
        </w:rPr>
        <w:lastRenderedPageBreak/>
        <w:t>Администрации Углегорского сельского поселения в течение двух месяцев со дня вступления в</w:t>
      </w:r>
      <w:proofErr w:type="gramEnd"/>
      <w:r w:rsidRPr="00A82D7A">
        <w:rPr>
          <w:rFonts w:ascii="Times New Roman" w:eastAsia="Times New Roman" w:hAnsi="Times New Roman" w:cs="Times New Roman"/>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82D7A" w:rsidRPr="00A82D7A" w:rsidRDefault="00A82D7A" w:rsidP="00A82D7A">
      <w:pPr>
        <w:widowControl w:val="0"/>
        <w:spacing w:after="0" w:line="240" w:lineRule="auto"/>
        <w:ind w:firstLine="540"/>
        <w:jc w:val="both"/>
        <w:textAlignment w:val="baseline"/>
        <w:rPr>
          <w:rFonts w:ascii="Times New Roman" w:eastAsia="Times New Roman" w:hAnsi="Times New Roman" w:cs="Times New Roman"/>
          <w:lang w:eastAsia="hy-AM"/>
        </w:rPr>
      </w:pPr>
      <w:proofErr w:type="gramStart"/>
      <w:r w:rsidRPr="00A82D7A">
        <w:rPr>
          <w:rFonts w:ascii="Times New Roman" w:eastAsia="Times New Roman" w:hAnsi="Times New Roman" w:cs="Times New Roman"/>
          <w:lang w:eastAsia="hy-AM"/>
        </w:rPr>
        <w:t>2) совершения председателем Собрания депутатов – главой Углегорского сельского поселения, главой Администрации Углегорского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A82D7A">
        <w:rPr>
          <w:rFonts w:ascii="Times New Roman" w:eastAsia="Times New Roman" w:hAnsi="Times New Roman" w:cs="Times New Roman"/>
          <w:lang w:eastAsia="hy-AM"/>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Углегорского сельского поселения, глава Администрации Углегорского сельского поселения не принял в пределах своих полномочий мер по исполнению решения суда.</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2. </w:t>
      </w:r>
      <w:proofErr w:type="gramStart"/>
      <w:r w:rsidRPr="00A82D7A">
        <w:rPr>
          <w:rFonts w:ascii="Times New Roman" w:eastAsia="Times New Roman" w:hAnsi="Times New Roman" w:cs="Times New Roman"/>
        </w:rPr>
        <w:t>Срок, в течение которого Губернатор Ростовской области издает правовой акт об отрешении от должности председателя Собрания депутатов – главы Углегорского сельского поселения, главы Администрации Углегорского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69. Удаление председателя Собрания депутатов – главы Углегорского сельского поселения в отставку</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1. Собрание депутатов Углегорского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Углегорского сельского поселения в отставку по инициативе депутатов Собрания депутатов Углегорского сельского поселения или по инициативе Губернатора Ростовской области. </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Основаниями для удаления председателя Собрания депутатов – главы Углегорского сельского поселения в отставку являются: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1) решения, действия (бездействие) председателя Собрания депутатов – главы Углегорского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roofErr w:type="gramStart"/>
      <w:r w:rsidRPr="00A82D7A">
        <w:rPr>
          <w:rFonts w:ascii="Times New Roman" w:eastAsia="Times New Roman" w:hAnsi="Times New Roman" w:cs="Times New Roman"/>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Углегорского сельского поселения отдельных государственных полномочий, переданных органам местного самоуправления Углегорского сельского поселения федеральными законами и областными законами</w:t>
      </w:r>
      <w:proofErr w:type="gramEnd"/>
      <w:r w:rsidRPr="00A82D7A">
        <w:rPr>
          <w:rFonts w:ascii="Times New Roman" w:eastAsia="Times New Roman" w:hAnsi="Times New Roman" w:cs="Times New Roman"/>
        </w:rPr>
        <w:t>;</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3) неудовлетворительная оценка деятельности председателя Собрания депутатов – главы Углегорского сельского поселения Собранием депутатов Углегорского сельского поселения по результатам его ежегодного отчета перед Собранием депутатов Углегорского сельского поселения, данная два раза подряд;</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roofErr w:type="gramStart"/>
      <w:r w:rsidRPr="00A82D7A">
        <w:rPr>
          <w:rFonts w:ascii="Times New Roman" w:eastAsia="Times New Roman" w:hAnsi="Times New Roman" w:cs="Times New Roman"/>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A82D7A">
        <w:rPr>
          <w:rFonts w:ascii="Times New Roman" w:eastAsia="Times New Roman" w:hAnsi="Times New Roman" w:cs="Times New Roman"/>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A82D7A">
        <w:rPr>
          <w:rFonts w:ascii="Times New Roman" w:eastAsia="Times New Roman" w:hAnsi="Times New Roman" w:cs="Times New Roman"/>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lang w:val="hy-AM"/>
        </w:rPr>
      </w:pPr>
      <w:r w:rsidRPr="00A82D7A">
        <w:rPr>
          <w:rFonts w:ascii="Times New Roman" w:eastAsia="Times New Roman" w:hAnsi="Times New Roman" w:cs="Times New Roman"/>
          <w:lang w:val="hy-AM"/>
        </w:rPr>
        <w:t>5) допущение</w:t>
      </w:r>
      <w:r w:rsidRPr="00A82D7A">
        <w:rPr>
          <w:rFonts w:ascii="Times New Roman" w:eastAsia="Times New Roman" w:hAnsi="Times New Roman" w:cs="Times New Roman"/>
        </w:rPr>
        <w:t xml:space="preserve"> председателем Собрания депутатов – главой Углегорского сельского поселения</w:t>
      </w:r>
      <w:r w:rsidRPr="00A82D7A">
        <w:rPr>
          <w:rFonts w:ascii="Times New Roman" w:eastAsia="Times New Roman" w:hAnsi="Times New Roman" w:cs="Times New Roman"/>
          <w:lang w:val="hy-AM"/>
        </w:rPr>
        <w:t xml:space="preserve">, </w:t>
      </w:r>
      <w:r w:rsidRPr="00A82D7A">
        <w:rPr>
          <w:rFonts w:ascii="Times New Roman" w:eastAsia="Times New Roman" w:hAnsi="Times New Roman" w:cs="Times New Roman"/>
        </w:rPr>
        <w:t>А</w:t>
      </w:r>
      <w:r w:rsidRPr="00A82D7A">
        <w:rPr>
          <w:rFonts w:ascii="Times New Roman" w:eastAsia="Times New Roman" w:hAnsi="Times New Roman" w:cs="Times New Roman"/>
          <w:lang w:val="hy-AM"/>
        </w:rPr>
        <w:t>дминистрацией</w:t>
      </w:r>
      <w:r w:rsidRPr="00A82D7A">
        <w:rPr>
          <w:rFonts w:ascii="Times New Roman" w:eastAsia="Times New Roman" w:hAnsi="Times New Roman" w:cs="Times New Roman"/>
        </w:rPr>
        <w:t xml:space="preserve"> Углегорского сельского поселения</w:t>
      </w:r>
      <w:r w:rsidRPr="00A82D7A">
        <w:rPr>
          <w:rFonts w:ascii="Times New Roman" w:eastAsia="Times New Roman" w:hAnsi="Times New Roman" w:cs="Times New Roman"/>
          <w:lang w:val="hy-AM"/>
        </w:rPr>
        <w:t>, иными органами и должностными лицами местного самоуправления Углегорского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3. Инициатива депутатов Собрания депутатов Углегорского сельского поселения об удалении председателя Собрания депутатов – главы Углегорского сельского поселения в отставку, выдвинутая не менее чем одной третью от установленной численности депутатов Собрания депутатов Углегорского сельского поселения, оформляется в виде обращения, которое вносится в Собрание депутатов Углегорского сельского поселения. Указанное обращение вносится вместе с проектом решения Собрания депутатов Углегорского сельского поселения об удалении председателя Собрания депутатов – главы Углегорского сельского </w:t>
      </w:r>
      <w:r w:rsidRPr="00A82D7A">
        <w:rPr>
          <w:rFonts w:ascii="Times New Roman" w:eastAsia="Times New Roman" w:hAnsi="Times New Roman" w:cs="Times New Roman"/>
        </w:rPr>
        <w:lastRenderedPageBreak/>
        <w:t>поселения в отставку. О выдвижении данной инициативы председатель Собрания депутатов – глава Углегорского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4. Рассмотрение инициативы депутатов Собрания депутатов Углегорского сельского поселения об удалении председателя Собрания депутатов – главы Углегорского сельского поселения в отставку осуществляется с учетом мнения Губернатора Ростовской области.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5. В случае</w:t>
      </w:r>
      <w:proofErr w:type="gramStart"/>
      <w:r w:rsidRPr="00A82D7A">
        <w:rPr>
          <w:rFonts w:ascii="Times New Roman" w:eastAsia="Times New Roman" w:hAnsi="Times New Roman" w:cs="Times New Roman"/>
        </w:rPr>
        <w:t>,</w:t>
      </w:r>
      <w:proofErr w:type="gramEnd"/>
      <w:r w:rsidRPr="00A82D7A">
        <w:rPr>
          <w:rFonts w:ascii="Times New Roman" w:eastAsia="Times New Roman" w:hAnsi="Times New Roman" w:cs="Times New Roman"/>
        </w:rPr>
        <w:t xml:space="preserve"> если при рассмотрении инициативы депутатов Собрания депутатов Углегорского сельского поселения об удалении председателя Собрания депутатов – главы Углегорского сельского поселения в отставку предполагается рассмотрение вопросов, касающихся обеспечения осуществления органами местного самоуправления Углегорского сельского поселения отдельных государственных полномочий, переданных органам местного самоуправления Углегорского сельского поселения федеральными законами и областными законами, и (или) решений, действий (бездействия) председателя Собрания депутатов – главы Углегорского </w:t>
      </w:r>
      <w:proofErr w:type="gramStart"/>
      <w:r w:rsidRPr="00A82D7A">
        <w:rPr>
          <w:rFonts w:ascii="Times New Roman" w:eastAsia="Times New Roman" w:hAnsi="Times New Roman" w:cs="Times New Roman"/>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Углегорского сельского поселения в отставку может быть принято только при согласии Губернатора Ростовской области.</w:t>
      </w:r>
      <w:proofErr w:type="gramEnd"/>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6. Инициатива Губернатора Ростовской области об удалении председателя Собрания депутатов – главы Углегорского сельского поселения в отставку оформляется в виде обращения, которое вносится в Собрание депутатов Углегорского сельского поселения вместе с проектом соответствующего решения Собрания депутатов Углегорского сельского поселения. О выдвижении данной инициативы председатель Собрания депутатов – глава Углегорского сельского поселения уведомляется не позднее дня, следующего за днем внесения указанного обращения в Собрание депутатов Углегорского сельского поселения.</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7. Рассмотрение инициативы депутатов Собрания депутатов Углегорского сельского поселения или Губернатора Ростовской области об удалении председателя Собрания депутатов – главы Углегорского сельского поселения в отставку осуществляется Собранием депутатов Углегорского сельского поселения в течение одного месяца со дня внесения соответствующего обращения.</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Заседание Собрания депутатов Углегорского сельского поселения, на котором рассматривается указанная инициатива, проходит под председательством депутата Собрания депутатов Углегорского сельского поселения, уполномоченного на это Собранием депутатов Углегорского сельского поселения.</w:t>
      </w:r>
    </w:p>
    <w:p w:rsidR="00A82D7A" w:rsidRPr="00A82D7A" w:rsidRDefault="00A82D7A" w:rsidP="00A82D7A">
      <w:pPr>
        <w:widowControl w:val="0"/>
        <w:spacing w:after="0" w:line="240" w:lineRule="auto"/>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8. Решение Собрания депутатов Углегорского сельского поселения об удалении председателя Собрания депутатов – главы Углегорского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Углегорского сельского поселения. </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9. Решение об удалении председателя Собрания депутатов – главы Углегорского сельского поселения в отставку подписывается депутатом, председательствующим на заседании Собрания депутатов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10. При рассмотрении и принятии Собранием депутатов Углегорского сельского поселения решения об удалении председателя Собрания депутатов – главы Углегорского сельского поселения в отставку должны быть обеспечены:</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Углегорского сельского поселения или Губернатора Ростовской области и с проектом решения Собрания депутатов Углегорского сельского поселения об удалении его в отставку;</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предоставление ему возможности дать депутатам Собрания депутатов Углегорского сельского поселения объяснения по поводу обстоятельств, выдвигаемых в качестве основания для удаления в отставку.</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11. В случае</w:t>
      </w:r>
      <w:proofErr w:type="gramStart"/>
      <w:r w:rsidRPr="00A82D7A">
        <w:rPr>
          <w:rFonts w:ascii="Times New Roman" w:eastAsia="Times New Roman" w:hAnsi="Times New Roman" w:cs="Times New Roman"/>
        </w:rPr>
        <w:t>,</w:t>
      </w:r>
      <w:proofErr w:type="gramEnd"/>
      <w:r w:rsidRPr="00A82D7A">
        <w:rPr>
          <w:rFonts w:ascii="Times New Roman" w:eastAsia="Times New Roman" w:hAnsi="Times New Roman" w:cs="Times New Roman"/>
        </w:rPr>
        <w:t xml:space="preserve"> если председатель Собрания депутатов – глава Углегорского сельского поселения не согласен с решением Собрания депутатов Углегорского сельского поселения об удалении его в отставку, он вправе в письменном виде изложить свое особое мнение.</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12. Решение Собрания депутатов Углегорского сельского поселения об удалении председателя Собрания депутатов – главы Углегорского сельского поселения в отставку подлежит официальному опубликованию не позднее чем через пять дней со дня его принятия. В случае</w:t>
      </w:r>
      <w:proofErr w:type="gramStart"/>
      <w:r w:rsidRPr="00A82D7A">
        <w:rPr>
          <w:rFonts w:ascii="Times New Roman" w:eastAsia="Times New Roman" w:hAnsi="Times New Roman" w:cs="Times New Roman"/>
        </w:rPr>
        <w:t>,</w:t>
      </w:r>
      <w:proofErr w:type="gramEnd"/>
      <w:r w:rsidRPr="00A82D7A">
        <w:rPr>
          <w:rFonts w:ascii="Times New Roman" w:eastAsia="Times New Roman" w:hAnsi="Times New Roman" w:cs="Times New Roman"/>
        </w:rPr>
        <w:t xml:space="preserve"> если председатель Собрания депутатов – глава Углегорского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Углегорского сельского поселения.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13. В случае</w:t>
      </w:r>
      <w:proofErr w:type="gramStart"/>
      <w:r w:rsidRPr="00A82D7A">
        <w:rPr>
          <w:rFonts w:ascii="Times New Roman" w:eastAsia="Times New Roman" w:hAnsi="Times New Roman" w:cs="Times New Roman"/>
        </w:rPr>
        <w:t>,</w:t>
      </w:r>
      <w:proofErr w:type="gramEnd"/>
      <w:r w:rsidRPr="00A82D7A">
        <w:rPr>
          <w:rFonts w:ascii="Times New Roman" w:eastAsia="Times New Roman" w:hAnsi="Times New Roman" w:cs="Times New Roman"/>
        </w:rPr>
        <w:t xml:space="preserve"> если инициатива депутатов Собрания депутатов Углегорского сельского поселения или Губернатора Ростовской области об удалении председателя Собрания депутатов – главы Углегорского сельского поселения в отставку отклонена Собранием депутатов Углегорского сельского поселения, вопрос об удалении председателя Собрания депутатов – главы Углегорского сельского поселения в отставку может быть вынесен на повторное рассмотрение Собранием депутатов Углегорского сельского поселения не ранее чем через два месяца со дня проведения заседания Собрания депутатов Углегорского сельского поселения, на котором рассматривался указанный вопрос.</w:t>
      </w:r>
    </w:p>
    <w:p w:rsidR="00A82D7A" w:rsidRPr="00A82D7A" w:rsidRDefault="00A82D7A" w:rsidP="00A82D7A">
      <w:pPr>
        <w:widowControl w:val="0"/>
        <w:spacing w:after="0" w:line="240" w:lineRule="auto"/>
        <w:ind w:firstLine="708"/>
        <w:jc w:val="both"/>
        <w:textAlignment w:val="baseline"/>
        <w:rPr>
          <w:rFonts w:ascii="Times New Roman" w:eastAsia="Times New Roman" w:hAnsi="Times New Roman" w:cs="Times New Roman"/>
          <w:lang w:eastAsia="hy-AM"/>
        </w:rPr>
      </w:pPr>
      <w:r w:rsidRPr="00A82D7A">
        <w:rPr>
          <w:rFonts w:ascii="Times New Roman" w:eastAsia="Times New Roman" w:hAnsi="Times New Roman" w:cs="Times New Roman"/>
          <w:lang w:eastAsia="hy-AM"/>
        </w:rPr>
        <w:t xml:space="preserve">14. </w:t>
      </w:r>
      <w:r w:rsidRPr="00A82D7A">
        <w:rPr>
          <w:rFonts w:ascii="Times New Roman" w:eastAsia="Times New Roman" w:hAnsi="Times New Roman" w:cs="Times New Roman"/>
        </w:rPr>
        <w:t>Председатель Собрания депутатов – глава Углегорского сельского поселения</w:t>
      </w:r>
      <w:r w:rsidRPr="00A82D7A">
        <w:rPr>
          <w:rFonts w:ascii="Times New Roman" w:eastAsia="Times New Roman" w:hAnsi="Times New Roman" w:cs="Times New Roman"/>
          <w:lang w:eastAsia="hy-AM"/>
        </w:rPr>
        <w:t xml:space="preserve">, в отношении которого Собранием депутатов Углегорского сельского поселения принято решение об удалении его в </w:t>
      </w:r>
      <w:r w:rsidRPr="00A82D7A">
        <w:rPr>
          <w:rFonts w:ascii="Times New Roman" w:eastAsia="Times New Roman" w:hAnsi="Times New Roman" w:cs="Times New Roman"/>
          <w:lang w:eastAsia="hy-AM"/>
        </w:rPr>
        <w:lastRenderedPageBreak/>
        <w:t>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82D7A" w:rsidRPr="00A82D7A" w:rsidRDefault="00A82D7A" w:rsidP="00A82D7A">
      <w:pPr>
        <w:widowControl w:val="0"/>
        <w:spacing w:after="0" w:line="240" w:lineRule="atLeast"/>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70. Временное осуществление органами государственной власти отдельных полномочий органов местного самоуправления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Отдельные полномочия органов местного самоуправления Углегорского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center"/>
        <w:textAlignment w:val="baseline"/>
        <w:rPr>
          <w:rFonts w:ascii="Times New Roman" w:eastAsia="Times New Roman" w:hAnsi="Times New Roman" w:cs="Times New Roman"/>
          <w:b/>
        </w:rPr>
      </w:pPr>
      <w:r w:rsidRPr="00A82D7A">
        <w:rPr>
          <w:rFonts w:ascii="Times New Roman" w:eastAsia="Times New Roman" w:hAnsi="Times New Roman" w:cs="Times New Roman"/>
          <w:b/>
        </w:rPr>
        <w:t>Глава 10. Заключительные и переходные положения</w:t>
      </w:r>
    </w:p>
    <w:p w:rsidR="00A82D7A" w:rsidRPr="00A82D7A" w:rsidRDefault="00A82D7A" w:rsidP="00A82D7A">
      <w:pPr>
        <w:widowControl w:val="0"/>
        <w:spacing w:after="0" w:line="240" w:lineRule="auto"/>
        <w:jc w:val="both"/>
        <w:textAlignment w:val="baseline"/>
        <w:rPr>
          <w:rFonts w:ascii="Times New Roman" w:eastAsia="Calibri" w:hAnsi="Times New Roman" w:cs="Times New Roman"/>
          <w:b/>
          <w:i/>
          <w:lang w:eastAsia="en-US"/>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b/>
        </w:rPr>
      </w:pPr>
      <w:r w:rsidRPr="00A82D7A">
        <w:rPr>
          <w:rFonts w:ascii="Times New Roman" w:eastAsia="Times New Roman" w:hAnsi="Times New Roman" w:cs="Times New Roman"/>
          <w:b/>
        </w:rPr>
        <w:t>Статья 72. Заключительные и переходные положения</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Calibri" w:hAnsi="Times New Roman" w:cs="Times New Roman"/>
          <w:lang w:eastAsia="en-US"/>
        </w:rPr>
        <w:t xml:space="preserve">1. Настоящий Устав вступает в силу со дня его официального опубликования, </w:t>
      </w:r>
      <w:r w:rsidRPr="00A82D7A">
        <w:rPr>
          <w:rFonts w:ascii="Times New Roman" w:eastAsia="Times New Roman" w:hAnsi="Times New Roman" w:cs="Times New Roman"/>
        </w:rPr>
        <w:t>произведенного после его государственной регистрации, за исключением пункта 3 статьи 2 настоящего Устава.</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rsidR="00A82D7A" w:rsidRPr="00A82D7A" w:rsidRDefault="00A82D7A" w:rsidP="00A82D7A">
      <w:pPr>
        <w:widowControl w:val="0"/>
        <w:spacing w:after="0" w:line="240" w:lineRule="atLeast"/>
        <w:ind w:firstLine="709"/>
        <w:jc w:val="both"/>
        <w:textAlignment w:val="baseline"/>
        <w:rPr>
          <w:rFonts w:ascii="Times New Roman" w:eastAsia="Times New Roman" w:hAnsi="Times New Roman" w:cs="Times New Roman"/>
          <w:color w:val="000000"/>
        </w:rPr>
      </w:pPr>
    </w:p>
    <w:p w:rsidR="00A82D7A" w:rsidRPr="00A82D7A" w:rsidRDefault="00A82D7A" w:rsidP="00A82D7A">
      <w:pPr>
        <w:widowControl w:val="0"/>
        <w:spacing w:after="0" w:line="240" w:lineRule="auto"/>
        <w:ind w:firstLine="709"/>
        <w:jc w:val="both"/>
        <w:textAlignment w:val="baseline"/>
        <w:rPr>
          <w:rFonts w:ascii="Times New Roman" w:eastAsia="Calibri" w:hAnsi="Times New Roman" w:cs="Times New Roman"/>
          <w:b/>
          <w:bCs/>
          <w:lang w:eastAsia="en-US"/>
        </w:rPr>
      </w:pPr>
      <w:r w:rsidRPr="00A82D7A">
        <w:rPr>
          <w:rFonts w:ascii="Times New Roman" w:eastAsia="Calibri" w:hAnsi="Times New Roman" w:cs="Times New Roman"/>
          <w:b/>
          <w:bCs/>
          <w:lang w:eastAsia="en-US"/>
        </w:rPr>
        <w:t xml:space="preserve">Статья 73. Признание </w:t>
      </w:r>
      <w:proofErr w:type="gramStart"/>
      <w:r w:rsidRPr="00A82D7A">
        <w:rPr>
          <w:rFonts w:ascii="Times New Roman" w:eastAsia="Calibri" w:hAnsi="Times New Roman" w:cs="Times New Roman"/>
          <w:b/>
          <w:bCs/>
          <w:lang w:eastAsia="en-US"/>
        </w:rPr>
        <w:t>утратившими</w:t>
      </w:r>
      <w:proofErr w:type="gramEnd"/>
      <w:r w:rsidRPr="00A82D7A">
        <w:rPr>
          <w:rFonts w:ascii="Times New Roman" w:eastAsia="Calibri" w:hAnsi="Times New Roman" w:cs="Times New Roman"/>
          <w:b/>
          <w:bCs/>
          <w:lang w:eastAsia="en-US"/>
        </w:rPr>
        <w:t xml:space="preserve"> силу отдельных муниципальных нормативных правовых актов</w:t>
      </w:r>
    </w:p>
    <w:p w:rsidR="00A82D7A" w:rsidRPr="00A82D7A" w:rsidRDefault="00A82D7A" w:rsidP="00A82D7A">
      <w:pPr>
        <w:widowControl w:val="0"/>
        <w:spacing w:after="0" w:line="240" w:lineRule="auto"/>
        <w:ind w:firstLine="709"/>
        <w:jc w:val="both"/>
        <w:textAlignment w:val="baseline"/>
        <w:rPr>
          <w:rFonts w:ascii="Times New Roman" w:eastAsia="Calibri" w:hAnsi="Times New Roman" w:cs="Times New Roman"/>
          <w:b/>
          <w:lang w:eastAsia="en-US"/>
        </w:rPr>
      </w:pPr>
    </w:p>
    <w:p w:rsidR="00A82D7A" w:rsidRPr="00A82D7A" w:rsidRDefault="00A82D7A" w:rsidP="00A82D7A">
      <w:pPr>
        <w:widowControl w:val="0"/>
        <w:spacing w:after="0" w:line="240" w:lineRule="auto"/>
        <w:ind w:firstLine="709"/>
        <w:jc w:val="both"/>
        <w:textAlignment w:val="baseline"/>
        <w:rPr>
          <w:rFonts w:ascii="Times New Roman" w:eastAsia="Calibri" w:hAnsi="Times New Roman" w:cs="Times New Roman"/>
          <w:lang w:eastAsia="en-US"/>
        </w:rPr>
      </w:pPr>
      <w:r w:rsidRPr="00A82D7A">
        <w:rPr>
          <w:rFonts w:ascii="Times New Roman" w:eastAsia="Calibri" w:hAnsi="Times New Roman" w:cs="Times New Roman"/>
          <w:lang w:eastAsia="en-US"/>
        </w:rPr>
        <w:t>Со дня вступления в силу настоящего Устава признать утратившими силу:</w:t>
      </w:r>
    </w:p>
    <w:p w:rsidR="00A82D7A" w:rsidRPr="00A82D7A" w:rsidRDefault="00A82D7A" w:rsidP="00A82D7A">
      <w:pPr>
        <w:widowControl w:val="0"/>
        <w:spacing w:after="0" w:line="240" w:lineRule="auto"/>
        <w:ind w:firstLine="708"/>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Устав муниципального образования « Углегорское сельское поселение», принятый решением Собрания депутатов Углегорского сельского поселения от 31.05.2022 № 48.</w:t>
      </w:r>
    </w:p>
    <w:p w:rsidR="00A82D7A" w:rsidRPr="00A82D7A" w:rsidRDefault="00A82D7A" w:rsidP="00A82D7A">
      <w:pPr>
        <w:widowControl w:val="0"/>
        <w:spacing w:after="0" w:line="240" w:lineRule="auto"/>
        <w:ind w:firstLine="708"/>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uto"/>
        <w:ind w:firstLine="708"/>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uto"/>
        <w:ind w:firstLine="708"/>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uto"/>
        <w:ind w:firstLine="708"/>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uto"/>
        <w:ind w:firstLine="708"/>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uto"/>
        <w:ind w:firstLine="708"/>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uto"/>
        <w:ind w:firstLine="708"/>
        <w:jc w:val="both"/>
        <w:textAlignment w:val="baseline"/>
        <w:rPr>
          <w:rFonts w:ascii="Times New Roman" w:eastAsia="Times New Roman" w:hAnsi="Times New Roman" w:cs="Times New Roman"/>
        </w:rPr>
      </w:pPr>
    </w:p>
    <w:p w:rsidR="00240200" w:rsidRDefault="00240200" w:rsidP="00240200">
      <w:pPr>
        <w:widowControl w:val="0"/>
        <w:spacing w:after="0" w:line="240" w:lineRule="auto"/>
        <w:ind w:left="5670"/>
        <w:jc w:val="both"/>
        <w:textAlignment w:val="baseline"/>
        <w:rPr>
          <w:rFonts w:ascii="Times New Roman" w:eastAsia="Times New Roman" w:hAnsi="Times New Roman" w:cs="Times New Roman"/>
        </w:rPr>
      </w:pPr>
      <w:r>
        <w:rPr>
          <w:rFonts w:ascii="Times New Roman" w:eastAsia="Times New Roman" w:hAnsi="Times New Roman" w:cs="Times New Roman"/>
        </w:rPr>
        <w:t>Приложение 2</w:t>
      </w:r>
    </w:p>
    <w:p w:rsidR="00240200" w:rsidRPr="00A82D7A" w:rsidRDefault="00240200" w:rsidP="00240200">
      <w:pPr>
        <w:widowControl w:val="0"/>
        <w:spacing w:after="0" w:line="240" w:lineRule="auto"/>
        <w:ind w:left="5670"/>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к решению Собрания депутатов Углегорского сельского поселения от  28.06.2023 г. № 89</w:t>
      </w:r>
    </w:p>
    <w:p w:rsidR="00240200" w:rsidRDefault="00240200" w:rsidP="00240200">
      <w:pPr>
        <w:keepNext/>
        <w:spacing w:after="0" w:line="240" w:lineRule="auto"/>
        <w:outlineLvl w:val="0"/>
        <w:rPr>
          <w:rFonts w:ascii="Times New Roman" w:eastAsia="Times New Roman" w:hAnsi="Times New Roman" w:cs="Times New Roman"/>
          <w:b/>
          <w:bCs/>
          <w:kern w:val="32"/>
        </w:rPr>
      </w:pPr>
    </w:p>
    <w:p w:rsidR="00240200" w:rsidRPr="00A82D7A" w:rsidRDefault="00240200" w:rsidP="00240200">
      <w:pPr>
        <w:keepNext/>
        <w:spacing w:after="0" w:line="240" w:lineRule="auto"/>
        <w:outlineLvl w:val="0"/>
        <w:rPr>
          <w:rFonts w:ascii="Times New Roman" w:eastAsia="Times New Roman" w:hAnsi="Times New Roman" w:cs="Times New Roman"/>
        </w:rPr>
      </w:pPr>
    </w:p>
    <w:p w:rsidR="00A82D7A" w:rsidRPr="00A82D7A" w:rsidRDefault="00A82D7A" w:rsidP="00A82D7A">
      <w:pPr>
        <w:widowControl w:val="0"/>
        <w:spacing w:after="0" w:line="240" w:lineRule="auto"/>
        <w:ind w:left="4860"/>
        <w:jc w:val="both"/>
        <w:textAlignment w:val="baseline"/>
        <w:rPr>
          <w:rFonts w:ascii="Times New Roman" w:eastAsia="Times New Roman" w:hAnsi="Times New Roman" w:cs="Times New Roman"/>
        </w:rPr>
      </w:pPr>
    </w:p>
    <w:p w:rsidR="00A82D7A" w:rsidRPr="00A82D7A" w:rsidRDefault="00A82D7A" w:rsidP="00A82D7A">
      <w:pPr>
        <w:widowControl w:val="0"/>
        <w:tabs>
          <w:tab w:val="left" w:pos="10205"/>
        </w:tabs>
        <w:spacing w:after="0" w:line="240" w:lineRule="auto"/>
        <w:ind w:right="849"/>
        <w:jc w:val="center"/>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         ПОРЯДОК </w:t>
      </w:r>
    </w:p>
    <w:p w:rsidR="00A82D7A" w:rsidRPr="00A82D7A" w:rsidRDefault="00A82D7A" w:rsidP="00A82D7A">
      <w:pPr>
        <w:widowControl w:val="0"/>
        <w:spacing w:after="0" w:line="240" w:lineRule="auto"/>
        <w:ind w:right="-1"/>
        <w:jc w:val="center"/>
        <w:textAlignment w:val="baseline"/>
        <w:rPr>
          <w:rFonts w:ascii="Times New Roman" w:eastAsia="Times New Roman" w:hAnsi="Times New Roman" w:cs="Times New Roman"/>
        </w:rPr>
      </w:pPr>
      <w:r w:rsidRPr="00A82D7A">
        <w:rPr>
          <w:rFonts w:ascii="Times New Roman" w:eastAsia="Times New Roman" w:hAnsi="Times New Roman" w:cs="Times New Roman"/>
        </w:rPr>
        <w:t>учета предложений граждан по проекту решения Собрания депутатов Углегорского сельского поселения «О принятии Устава муниципального образования «Углегорское сельское поселение» и участие граждан в их обсуждении.</w:t>
      </w:r>
    </w:p>
    <w:p w:rsidR="00A82D7A" w:rsidRPr="00A82D7A" w:rsidRDefault="00A82D7A" w:rsidP="00A82D7A">
      <w:pPr>
        <w:widowControl w:val="0"/>
        <w:spacing w:after="0" w:line="240" w:lineRule="auto"/>
        <w:ind w:firstLine="720"/>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uto"/>
        <w:ind w:right="-1"/>
        <w:jc w:val="both"/>
        <w:textAlignment w:val="baseline"/>
        <w:rPr>
          <w:rFonts w:ascii="Times New Roman" w:eastAsia="Times New Roman" w:hAnsi="Times New Roman" w:cs="Times New Roman"/>
          <w:b/>
        </w:rPr>
      </w:pPr>
      <w:r w:rsidRPr="00A82D7A">
        <w:rPr>
          <w:rFonts w:ascii="Times New Roman" w:eastAsia="Times New Roman" w:hAnsi="Times New Roman" w:cs="Times New Roman"/>
        </w:rPr>
        <w:t xml:space="preserve">            1. Учет предложений по проекту решения Собрания депутатов Углегорского сельского поселения «О принятии Устава муниципального образования «Углегорское сельское поселение»</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ab/>
        <w:t>1.1. Предложения по проекту решения Собрания депутатов Углегорского сельского поселения «О принятии Устава муниципального образования «Углегорское сельское поселение» (далее проект решения) вносится с момента официального обнародования проекта решения.</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ab/>
        <w:t>1.2. Вносить предложения по проекту решения могут физические лица  (граждане старше 18 лет, проживающие на территории Углегорского сельского поселения).</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ab/>
        <w:t>1.3. Все предложения по проекту решения Собрания депутатов Углегорского сельского поселения в письменной форме в виде текста изменения и (или) дополнения статьи проекта решения либо в виде текста новой редакции проекта решения.</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ab/>
        <w:t>1.4. При  внесении предложений по проекту решения в Собрание депутатов Углегорского сельского поселения представляются:</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ab/>
        <w:t>- те</w:t>
      </w:r>
      <w:proofErr w:type="gramStart"/>
      <w:r w:rsidRPr="00A82D7A">
        <w:rPr>
          <w:rFonts w:ascii="Times New Roman" w:eastAsia="Times New Roman" w:hAnsi="Times New Roman" w:cs="Times New Roman"/>
        </w:rPr>
        <w:t>кст пр</w:t>
      </w:r>
      <w:proofErr w:type="gramEnd"/>
      <w:r w:rsidRPr="00A82D7A">
        <w:rPr>
          <w:rFonts w:ascii="Times New Roman" w:eastAsia="Times New Roman" w:hAnsi="Times New Roman" w:cs="Times New Roman"/>
        </w:rPr>
        <w:t>едложения,</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         - пояснительная записка, в которой обосновывается необходимость  рассмотрения и принятия предложения;</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 xml:space="preserve"> </w:t>
      </w:r>
      <w:r w:rsidRPr="00A82D7A">
        <w:rPr>
          <w:rFonts w:ascii="Times New Roman" w:eastAsia="Times New Roman" w:hAnsi="Times New Roman" w:cs="Times New Roman"/>
        </w:rPr>
        <w:tab/>
        <w:t>- электронный носитель текста предложения.</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ab/>
        <w:t xml:space="preserve">1.5. Предложения по проекту решения вносятся в течение 30 дней со дня официального обнародования проекта решения и направляются в письменном или электронном виде председателю организационного комитета (Администрация Углегорского сельского поселения, </w:t>
      </w:r>
      <w:proofErr w:type="spellStart"/>
      <w:r w:rsidRPr="00A82D7A">
        <w:rPr>
          <w:rFonts w:ascii="Times New Roman" w:eastAsia="Times New Roman" w:hAnsi="Times New Roman" w:cs="Times New Roman"/>
        </w:rPr>
        <w:t>каб</w:t>
      </w:r>
      <w:proofErr w:type="spellEnd"/>
      <w:r w:rsidRPr="00A82D7A">
        <w:rPr>
          <w:rFonts w:ascii="Times New Roman" w:eastAsia="Times New Roman" w:hAnsi="Times New Roman" w:cs="Times New Roman"/>
        </w:rPr>
        <w:t xml:space="preserve">. №1, 347070, пер. Школьный,2,                           п.Углегорский, Тацинский район, Ростовская область, телефон (факс)               8(86397) 2-71-85, электронная почта </w:t>
      </w:r>
      <w:hyperlink r:id="rId13" w:history="1">
        <w:r w:rsidRPr="00A82D7A">
          <w:rPr>
            <w:rFonts w:ascii="Times New Roman" w:eastAsia="Times New Roman" w:hAnsi="Times New Roman" w:cs="Times New Roman"/>
            <w:color w:val="0000FF"/>
            <w:u w:val="single"/>
            <w:lang w:val="en-US"/>
          </w:rPr>
          <w:t>sp</w:t>
        </w:r>
        <w:r w:rsidRPr="00A82D7A">
          <w:rPr>
            <w:rFonts w:ascii="Times New Roman" w:eastAsia="Times New Roman" w:hAnsi="Times New Roman" w:cs="Times New Roman"/>
            <w:color w:val="0000FF"/>
            <w:u w:val="single"/>
          </w:rPr>
          <w:t>38403@</w:t>
        </w:r>
        <w:proofErr w:type="spellStart"/>
        <w:r w:rsidRPr="00A82D7A">
          <w:rPr>
            <w:rFonts w:ascii="Times New Roman" w:eastAsia="Times New Roman" w:hAnsi="Times New Roman" w:cs="Times New Roman"/>
            <w:color w:val="0000FF"/>
            <w:u w:val="single"/>
            <w:lang w:val="en-US"/>
          </w:rPr>
          <w:t>donpac</w:t>
        </w:r>
        <w:proofErr w:type="spellEnd"/>
        <w:r w:rsidRPr="00A82D7A">
          <w:rPr>
            <w:rFonts w:ascii="Times New Roman" w:eastAsia="Times New Roman" w:hAnsi="Times New Roman" w:cs="Times New Roman"/>
            <w:color w:val="0000FF"/>
            <w:u w:val="single"/>
          </w:rPr>
          <w:t>.</w:t>
        </w:r>
        <w:proofErr w:type="spellStart"/>
        <w:r w:rsidRPr="00A82D7A">
          <w:rPr>
            <w:rFonts w:ascii="Times New Roman" w:eastAsia="Times New Roman" w:hAnsi="Times New Roman" w:cs="Times New Roman"/>
            <w:color w:val="0000FF"/>
            <w:u w:val="single"/>
            <w:lang w:val="en-US"/>
          </w:rPr>
          <w:t>ru</w:t>
        </w:r>
        <w:proofErr w:type="spellEnd"/>
      </w:hyperlink>
      <w:r w:rsidRPr="00A82D7A">
        <w:rPr>
          <w:rFonts w:ascii="Times New Roman" w:eastAsia="Times New Roman" w:hAnsi="Times New Roman" w:cs="Times New Roman"/>
        </w:rPr>
        <w:t>.)</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uto"/>
        <w:jc w:val="center"/>
        <w:textAlignment w:val="baseline"/>
        <w:rPr>
          <w:rFonts w:ascii="Times New Roman" w:eastAsia="Times New Roman" w:hAnsi="Times New Roman" w:cs="Times New Roman"/>
        </w:rPr>
      </w:pPr>
      <w:r w:rsidRPr="00A82D7A">
        <w:rPr>
          <w:rFonts w:ascii="Times New Roman" w:eastAsia="Times New Roman" w:hAnsi="Times New Roman" w:cs="Times New Roman"/>
        </w:rPr>
        <w:t>2. Участие граждан в обсуждении проекта  решения Собрания депутатов</w:t>
      </w:r>
    </w:p>
    <w:p w:rsidR="00A82D7A" w:rsidRPr="00A82D7A" w:rsidRDefault="00A82D7A" w:rsidP="00A82D7A">
      <w:pPr>
        <w:widowControl w:val="0"/>
        <w:spacing w:after="0" w:line="240" w:lineRule="auto"/>
        <w:jc w:val="center"/>
        <w:textAlignment w:val="baseline"/>
        <w:rPr>
          <w:rFonts w:ascii="Times New Roman" w:eastAsia="Times New Roman" w:hAnsi="Times New Roman" w:cs="Times New Roman"/>
        </w:rPr>
      </w:pPr>
      <w:r w:rsidRPr="00A82D7A">
        <w:rPr>
          <w:rFonts w:ascii="Times New Roman" w:eastAsia="Times New Roman" w:hAnsi="Times New Roman" w:cs="Times New Roman"/>
        </w:rPr>
        <w:t>Углегорского сельского поселения  «О принятии Устава муниципального образования «Углегорское сельское поселение».</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ab/>
        <w:t>2.1. Граждане старше 18 лет, проживающие на территории  муниципального образования «Углегорское сельское поселение», вправе присутствовать на заседаниях Собрания депутатов Углегорского сельского поселения, постоянной комиссии по местному самоуправлению, экологии, благоустройству, социальным вопросам и охране общественного порядка (далее комиссия), участвовать в публичных слушаниях, и высказывать замечания  и предложения по проекту решения.</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ab/>
        <w:t>2.2. Для участия в заседании комиссии гражданин не позднее, чем за 1 день до проведения заседания комиссии обращается к председателю комиссии или его заместителю с письменным заявлением о заключении его в списки граждан, участвующих в заседании комиссии.</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ab/>
        <w:t>2.3. В заявлении обязательно должны быть указаны:</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ab/>
        <w:t>-фамилия, имя, отчество;</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ab/>
        <w:t>-документ, удостоверяющий личность;</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ab/>
        <w:t>-место работы, занимаемая должность;</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ab/>
        <w:t>-контактный телефон гражданина.</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ab/>
        <w:t>2.4. До начала заседания комиссии граждане, подавшие заявления, регистрируются в соответствии с составленным списком.</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tab/>
        <w:t>2.5. Гражданин, участвующий в заседании комиссии, вправе высказывать свое мнение по проекту решения после того, как председательствующий предоставит ему слово. Граждане, участвующие в заседании комиссии руководствуются Регламентом Собрания депутатов. Граждане, участвующие в заседании комиссии, не вправе голосовать.</w:t>
      </w:r>
    </w:p>
    <w:p w:rsidR="00A82D7A" w:rsidRPr="00A82D7A" w:rsidRDefault="00A82D7A" w:rsidP="00A82D7A">
      <w:pPr>
        <w:widowControl w:val="0"/>
        <w:spacing w:after="0" w:line="240" w:lineRule="auto"/>
        <w:jc w:val="both"/>
        <w:textAlignment w:val="baseline"/>
        <w:rPr>
          <w:rFonts w:ascii="Times New Roman" w:eastAsia="Times New Roman" w:hAnsi="Times New Roman" w:cs="Times New Roman"/>
        </w:rPr>
      </w:pPr>
      <w:r w:rsidRPr="00A82D7A">
        <w:rPr>
          <w:rFonts w:ascii="Times New Roman" w:eastAsia="Times New Roman" w:hAnsi="Times New Roman" w:cs="Times New Roman"/>
        </w:rPr>
        <w:lastRenderedPageBreak/>
        <w:t xml:space="preserve">         2.6. Публичные слушанья по проекту решения проводятся в порядке, установленном Уставом муниципального образования «Углегорское сельское поселение» и решениями Собрания депутатов Углегорского сельского поселения.</w:t>
      </w:r>
    </w:p>
    <w:p w:rsidR="00D4207C" w:rsidRDefault="00D4207C">
      <w:pPr>
        <w:pStyle w:val="af4"/>
        <w:jc w:val="both"/>
        <w:rPr>
          <w:rFonts w:ascii="Times New Roman" w:hAnsi="Times New Roman" w:cs="Times New Roman"/>
        </w:rPr>
      </w:pPr>
    </w:p>
    <w:p w:rsidR="006020E4" w:rsidRDefault="006020E4">
      <w:pPr>
        <w:spacing w:after="0" w:line="240" w:lineRule="auto"/>
        <w:rPr>
          <w:rFonts w:ascii="Times New Roman" w:eastAsia="Times New Roman" w:hAnsi="Times New Roman" w:cs="Times New Roman"/>
          <w:b/>
          <w:sz w:val="28"/>
          <w:szCs w:val="28"/>
        </w:rPr>
      </w:pPr>
    </w:p>
    <w:p w:rsidR="00D4207C" w:rsidRDefault="00D4207C">
      <w:pPr>
        <w:spacing w:after="0" w:line="240" w:lineRule="auto"/>
        <w:rPr>
          <w:rFonts w:ascii="Times New Roman" w:eastAsia="Times New Roman" w:hAnsi="Times New Roman" w:cs="Times New Roman"/>
          <w:b/>
          <w:sz w:val="28"/>
          <w:szCs w:val="28"/>
        </w:rPr>
      </w:pPr>
    </w:p>
    <w:p w:rsidR="00D4207C" w:rsidRDefault="00D4207C">
      <w:pPr>
        <w:spacing w:after="0" w:line="240" w:lineRule="auto"/>
        <w:rPr>
          <w:rFonts w:ascii="Times New Roman" w:eastAsia="Times New Roman" w:hAnsi="Times New Roman" w:cs="Times New Roman"/>
          <w:b/>
          <w:sz w:val="28"/>
          <w:szCs w:val="28"/>
        </w:rPr>
      </w:pPr>
    </w:p>
    <w:p w:rsidR="006020E4" w:rsidRDefault="006020E4" w:rsidP="006020E4">
      <w:pPr>
        <w:spacing w:after="0" w:line="240" w:lineRule="auto"/>
      </w:pPr>
      <w:r>
        <w:rPr>
          <w:rFonts w:ascii="Times New Roman" w:eastAsia="Times New Roman" w:hAnsi="Times New Roman" w:cs="Times New Roman"/>
          <w:b/>
        </w:rPr>
        <w:t xml:space="preserve">Учредитель: Администрация муниципального образования «Углегорское сельское поселение».  </w:t>
      </w:r>
    </w:p>
    <w:p w:rsidR="006020E4" w:rsidRDefault="006020E4" w:rsidP="006020E4">
      <w:pPr>
        <w:spacing w:after="0" w:line="240" w:lineRule="auto"/>
      </w:pPr>
      <w:r>
        <w:rPr>
          <w:rFonts w:ascii="Times New Roman" w:eastAsia="Times New Roman" w:hAnsi="Times New Roman" w:cs="Times New Roman"/>
          <w:b/>
        </w:rPr>
        <w:t xml:space="preserve">Главный редактор: Глава Администрации Углегорского сельского поселения  </w:t>
      </w:r>
      <w:r w:rsidR="000C5500">
        <w:rPr>
          <w:rFonts w:ascii="Times New Roman" w:eastAsia="Times New Roman" w:hAnsi="Times New Roman" w:cs="Times New Roman"/>
          <w:b/>
        </w:rPr>
        <w:t>Ермакова К.В.</w:t>
      </w:r>
    </w:p>
    <w:p w:rsidR="006020E4" w:rsidRDefault="006020E4" w:rsidP="006020E4">
      <w:pPr>
        <w:pStyle w:val="af4"/>
        <w:jc w:val="both"/>
        <w:rPr>
          <w:rFonts w:ascii="Times New Roman" w:hAnsi="Times New Roman" w:cs="Times New Roman"/>
          <w:b/>
        </w:rPr>
      </w:pPr>
      <w:r>
        <w:rPr>
          <w:rFonts w:ascii="Times New Roman" w:hAnsi="Times New Roman" w:cs="Times New Roman"/>
          <w:b/>
        </w:rPr>
        <w:t>Издатель: Администрация муниципального образования «Углегорское сельское поселение».</w:t>
      </w:r>
    </w:p>
    <w:p w:rsidR="006020E4" w:rsidRDefault="00A82D7A" w:rsidP="006020E4">
      <w:pPr>
        <w:pStyle w:val="af4"/>
      </w:pPr>
      <w:r>
        <w:rPr>
          <w:rFonts w:ascii="Times New Roman" w:hAnsi="Times New Roman"/>
          <w:b/>
        </w:rPr>
        <w:t>Среда: 28</w:t>
      </w:r>
      <w:r w:rsidR="006020E4">
        <w:rPr>
          <w:rFonts w:ascii="Times New Roman" w:hAnsi="Times New Roman"/>
          <w:b/>
        </w:rPr>
        <w:t xml:space="preserve">  </w:t>
      </w:r>
      <w:r>
        <w:rPr>
          <w:rFonts w:ascii="Times New Roman" w:hAnsi="Times New Roman"/>
          <w:b/>
        </w:rPr>
        <w:t>июня</w:t>
      </w:r>
      <w:r w:rsidR="000C5500">
        <w:rPr>
          <w:rFonts w:ascii="Times New Roman" w:hAnsi="Times New Roman"/>
          <w:b/>
        </w:rPr>
        <w:t xml:space="preserve"> </w:t>
      </w:r>
      <w:r w:rsidR="006020E4">
        <w:rPr>
          <w:rFonts w:ascii="Times New Roman" w:hAnsi="Times New Roman" w:cs="Times New Roman"/>
          <w:b/>
        </w:rPr>
        <w:t>20</w:t>
      </w:r>
      <w:r w:rsidR="000C5500">
        <w:rPr>
          <w:rFonts w:ascii="Times New Roman" w:hAnsi="Times New Roman"/>
          <w:b/>
        </w:rPr>
        <w:t>23</w:t>
      </w:r>
      <w:r w:rsidR="006020E4">
        <w:rPr>
          <w:rFonts w:ascii="Times New Roman" w:hAnsi="Times New Roman" w:cs="Times New Roman"/>
          <w:b/>
        </w:rPr>
        <w:t xml:space="preserve"> г.  </w:t>
      </w:r>
      <w:r w:rsidR="006020E4" w:rsidRPr="00E47D80">
        <w:rPr>
          <w:rFonts w:ascii="Times New Roman" w:hAnsi="Times New Roman" w:cs="Times New Roman"/>
          <w:b/>
        </w:rPr>
        <w:t xml:space="preserve">№ </w:t>
      </w:r>
      <w:r>
        <w:rPr>
          <w:rFonts w:ascii="Times New Roman" w:hAnsi="Times New Roman" w:cs="Times New Roman"/>
          <w:b/>
        </w:rPr>
        <w:t>219</w:t>
      </w:r>
    </w:p>
    <w:p w:rsidR="006020E4" w:rsidRDefault="006020E4" w:rsidP="006020E4">
      <w:pPr>
        <w:pStyle w:val="af4"/>
        <w:rPr>
          <w:rFonts w:ascii="Times New Roman" w:hAnsi="Times New Roman" w:cs="Times New Roman"/>
          <w:b/>
        </w:rPr>
      </w:pPr>
      <w:r>
        <w:rPr>
          <w:rFonts w:ascii="Times New Roman" w:hAnsi="Times New Roman" w:cs="Times New Roman"/>
          <w:b/>
        </w:rPr>
        <w:t>Время подписания в печать: 17-00 Тираж:</w:t>
      </w:r>
      <w:r>
        <w:rPr>
          <w:rFonts w:ascii="Times New Roman" w:hAnsi="Times New Roman" w:cs="Times New Roman"/>
          <w:b/>
          <w:bCs/>
        </w:rPr>
        <w:t xml:space="preserve"> не более 1000 экз. в год.</w:t>
      </w:r>
    </w:p>
    <w:p w:rsidR="006020E4" w:rsidRDefault="006020E4" w:rsidP="006020E4">
      <w:pPr>
        <w:pStyle w:val="af4"/>
        <w:rPr>
          <w:rFonts w:ascii="Times New Roman" w:hAnsi="Times New Roman" w:cs="Times New Roman"/>
          <w:b/>
        </w:rPr>
      </w:pPr>
      <w:r>
        <w:rPr>
          <w:rFonts w:ascii="Times New Roman" w:hAnsi="Times New Roman" w:cs="Times New Roman"/>
          <w:b/>
        </w:rPr>
        <w:t>Адрес редакции: п. Углегорский пер. Школьный д.2  «Бесплатно»</w:t>
      </w:r>
    </w:p>
    <w:p w:rsidR="006020E4" w:rsidRDefault="006020E4" w:rsidP="006020E4">
      <w:pPr>
        <w:pStyle w:val="af4"/>
        <w:sectPr w:rsidR="006020E4" w:rsidSect="00240200">
          <w:pgSz w:w="11906" w:h="16838"/>
          <w:pgMar w:top="709" w:right="851" w:bottom="284" w:left="567" w:header="0" w:footer="0" w:gutter="0"/>
          <w:cols w:space="720"/>
          <w:formProt w:val="0"/>
          <w:docGrid w:linePitch="360" w:charSpace="-2049"/>
        </w:sectPr>
      </w:pPr>
      <w:r>
        <w:rPr>
          <w:rFonts w:ascii="Times New Roman" w:hAnsi="Times New Roman" w:cs="Times New Roman"/>
          <w:b/>
        </w:rPr>
        <w:t xml:space="preserve">Ответственный за выпуск: специалист 1 категории Администрации Углегорского сельского поселения </w:t>
      </w:r>
      <w:proofErr w:type="spellStart"/>
      <w:r w:rsidR="000C5500">
        <w:rPr>
          <w:rFonts w:ascii="Times New Roman" w:hAnsi="Times New Roman" w:cs="Times New Roman"/>
          <w:b/>
        </w:rPr>
        <w:t>Пусева</w:t>
      </w:r>
      <w:proofErr w:type="spellEnd"/>
      <w:r w:rsidR="000C5500">
        <w:rPr>
          <w:rFonts w:ascii="Times New Roman" w:hAnsi="Times New Roman" w:cs="Times New Roman"/>
          <w:b/>
        </w:rPr>
        <w:t xml:space="preserve"> В.</w:t>
      </w:r>
      <w:proofErr w:type="gramStart"/>
      <w:r w:rsidR="000C5500">
        <w:rPr>
          <w:rFonts w:ascii="Times New Roman" w:hAnsi="Times New Roman" w:cs="Times New Roman"/>
          <w:b/>
        </w:rPr>
        <w:t>В</w:t>
      </w:r>
      <w:proofErr w:type="gramEnd"/>
    </w:p>
    <w:p w:rsidR="00CC0876" w:rsidRDefault="00CC0876">
      <w:pPr>
        <w:spacing w:after="0" w:line="240" w:lineRule="auto"/>
        <w:rPr>
          <w:rFonts w:ascii="Times New Roman" w:eastAsia="Times New Roman" w:hAnsi="Times New Roman" w:cs="Times New Roman"/>
          <w:b/>
          <w:sz w:val="28"/>
          <w:szCs w:val="28"/>
        </w:rPr>
        <w:sectPr w:rsidR="00CC0876">
          <w:pgSz w:w="11906" w:h="16838"/>
          <w:pgMar w:top="709" w:right="850" w:bottom="284" w:left="567" w:header="0" w:footer="0" w:gutter="0"/>
          <w:cols w:space="720"/>
          <w:formProt w:val="0"/>
          <w:docGrid w:linePitch="360" w:charSpace="-2049"/>
        </w:sectPr>
      </w:pPr>
    </w:p>
    <w:p w:rsidR="00D4207C" w:rsidRDefault="00D4207C"/>
    <w:sectPr w:rsidR="00D4207C" w:rsidSect="00D4207C">
      <w:pgSz w:w="16838" w:h="11906" w:orient="landscape"/>
      <w:pgMar w:top="567" w:right="709" w:bottom="850" w:left="28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New-Roman,Bold">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lvlText w:val="%1."/>
      <w:lvlJc w:val="left"/>
      <w:pPr>
        <w:ind w:left="720" w:hanging="360"/>
      </w:pPr>
    </w:lvl>
  </w:abstractNum>
  <w:abstractNum w:abstractNumId="1">
    <w:nsid w:val="0000000A"/>
    <w:multiLevelType w:val="singleLevel"/>
    <w:tmpl w:val="0000000A"/>
    <w:lvl w:ilvl="0">
      <w:start w:val="1"/>
      <w:numFmt w:val="decimal"/>
      <w:lvlText w:val="%1."/>
      <w:lvlJc w:val="left"/>
      <w:pPr>
        <w:tabs>
          <w:tab w:val="num" w:pos="720"/>
        </w:tabs>
        <w:ind w:left="720" w:hanging="360"/>
      </w:pPr>
    </w:lvl>
  </w:abstractNum>
  <w:abstractNum w:abstractNumId="2">
    <w:nsid w:val="0000000D"/>
    <w:multiLevelType w:val="singleLevel"/>
    <w:tmpl w:val="D818CA8A"/>
    <w:name w:val="WW8Num13"/>
    <w:lvl w:ilvl="0">
      <w:start w:val="1"/>
      <w:numFmt w:val="decimal"/>
      <w:lvlText w:val="%1."/>
      <w:lvlJc w:val="left"/>
      <w:pPr>
        <w:tabs>
          <w:tab w:val="num" w:pos="720"/>
        </w:tabs>
        <w:ind w:left="720" w:hanging="360"/>
      </w:pPr>
      <w:rPr>
        <w:b w:val="0"/>
      </w:rPr>
    </w:lvl>
  </w:abstractNum>
  <w:abstractNum w:abstractNumId="3">
    <w:nsid w:val="0000000F"/>
    <w:multiLevelType w:val="multilevel"/>
    <w:tmpl w:val="0000000F"/>
    <w:lvl w:ilvl="0">
      <w:start w:val="1"/>
      <w:numFmt w:val="decimal"/>
      <w:lvlText w:val="%1."/>
      <w:lvlJc w:val="left"/>
      <w:pPr>
        <w:tabs>
          <w:tab w:val="num" w:pos="720"/>
        </w:tabs>
        <w:ind w:left="720" w:hanging="360"/>
      </w:pPr>
    </w:lvl>
    <w:lvl w:ilvl="1">
      <w:start w:val="1"/>
      <w:numFmt w:val="bullet"/>
      <w:lvlText w:val=""/>
      <w:lvlJc w:val="left"/>
      <w:pPr>
        <w:tabs>
          <w:tab w:val="num" w:pos="1353"/>
        </w:tabs>
        <w:ind w:left="1353" w:hanging="360"/>
      </w:pPr>
      <w:rPr>
        <w:rFonts w:ascii="Symbol" w:hAnsi="Symbol"/>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5">
    <w:nsid w:val="049444B1"/>
    <w:multiLevelType w:val="multilevel"/>
    <w:tmpl w:val="72E41CBE"/>
    <w:lvl w:ilvl="0">
      <w:start w:val="1"/>
      <w:numFmt w:val="decimal"/>
      <w:lvlText w:val="%1."/>
      <w:lvlJc w:val="left"/>
      <w:pPr>
        <w:ind w:left="1080" w:hanging="360"/>
      </w:pPr>
      <w:rPr>
        <w:rFonts w:hint="default"/>
        <w:b w:val="0"/>
        <w:color w:val="auto"/>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nsid w:val="091767A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976157E"/>
    <w:multiLevelType w:val="hybridMultilevel"/>
    <w:tmpl w:val="C486BD9A"/>
    <w:lvl w:ilvl="0" w:tplc="27A68F8E">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BE16D48"/>
    <w:multiLevelType w:val="hybridMultilevel"/>
    <w:tmpl w:val="6F14F02E"/>
    <w:lvl w:ilvl="0" w:tplc="0419000F">
      <w:start w:val="1"/>
      <w:numFmt w:val="decimal"/>
      <w:lvlText w:val="%1."/>
      <w:lvlJc w:val="left"/>
      <w:pPr>
        <w:ind w:left="1055" w:hanging="360"/>
      </w:p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9">
    <w:nsid w:val="0D1F193A"/>
    <w:multiLevelType w:val="multilevel"/>
    <w:tmpl w:val="0000000F"/>
    <w:lvl w:ilvl="0">
      <w:start w:val="1"/>
      <w:numFmt w:val="decimal"/>
      <w:lvlText w:val="%1."/>
      <w:lvlJc w:val="left"/>
      <w:pPr>
        <w:tabs>
          <w:tab w:val="num" w:pos="720"/>
        </w:tabs>
        <w:ind w:left="720" w:hanging="360"/>
      </w:pPr>
    </w:lvl>
    <w:lvl w:ilvl="1">
      <w:start w:val="1"/>
      <w:numFmt w:val="bullet"/>
      <w:lvlText w:val=""/>
      <w:lvlJc w:val="left"/>
      <w:pPr>
        <w:tabs>
          <w:tab w:val="num" w:pos="1353"/>
        </w:tabs>
        <w:ind w:left="1353" w:hanging="360"/>
      </w:pPr>
      <w:rPr>
        <w:rFonts w:ascii="Symbol" w:hAnsi="Symbol"/>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371103B"/>
    <w:multiLevelType w:val="hybridMultilevel"/>
    <w:tmpl w:val="A2923D1A"/>
    <w:lvl w:ilvl="0" w:tplc="04190011">
      <w:start w:val="1"/>
      <w:numFmt w:val="decimal"/>
      <w:lvlText w:val="%1)"/>
      <w:lvlJc w:val="left"/>
      <w:pPr>
        <w:tabs>
          <w:tab w:val="num" w:pos="1069"/>
        </w:tabs>
        <w:ind w:left="1069"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4D67844"/>
    <w:multiLevelType w:val="hybridMultilevel"/>
    <w:tmpl w:val="3550B132"/>
    <w:lvl w:ilvl="0" w:tplc="0419000F">
      <w:start w:val="1"/>
      <w:numFmt w:val="decimal"/>
      <w:lvlText w:val="%1."/>
      <w:lvlJc w:val="left"/>
      <w:pPr>
        <w:tabs>
          <w:tab w:val="num" w:pos="765"/>
        </w:tabs>
        <w:ind w:left="765" w:hanging="360"/>
      </w:p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12">
    <w:nsid w:val="178D23AC"/>
    <w:multiLevelType w:val="hybridMultilevel"/>
    <w:tmpl w:val="09F8D88E"/>
    <w:lvl w:ilvl="0" w:tplc="7F9E71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8BE77E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8C864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D7541CB"/>
    <w:multiLevelType w:val="hybridMultilevel"/>
    <w:tmpl w:val="7F127C46"/>
    <w:lvl w:ilvl="0" w:tplc="AC442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09653DD"/>
    <w:multiLevelType w:val="hybridMultilevel"/>
    <w:tmpl w:val="12ACD0CE"/>
    <w:lvl w:ilvl="0" w:tplc="27A68F8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DF2D29"/>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5D4709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6FF3381"/>
    <w:multiLevelType w:val="multilevel"/>
    <w:tmpl w:val="BC84B37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00"/>
        </w:tabs>
        <w:ind w:left="1000"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2CEC0669"/>
    <w:multiLevelType w:val="hybridMultilevel"/>
    <w:tmpl w:val="11A400F4"/>
    <w:lvl w:ilvl="0" w:tplc="27A68F8E">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2F505DFA"/>
    <w:multiLevelType w:val="hybridMultilevel"/>
    <w:tmpl w:val="77F448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3B26A89"/>
    <w:multiLevelType w:val="multilevel"/>
    <w:tmpl w:val="5C327B22"/>
    <w:lvl w:ilvl="0">
      <w:start w:val="1"/>
      <w:numFmt w:val="decimal"/>
      <w:lvlText w:val="%1."/>
      <w:lvlJc w:val="left"/>
      <w:pPr>
        <w:tabs>
          <w:tab w:val="num" w:pos="720"/>
        </w:tabs>
        <w:ind w:left="720" w:hanging="360"/>
      </w:pPr>
    </w:lvl>
    <w:lvl w:ilvl="1">
      <w:start w:val="1"/>
      <w:numFmt w:val="decimal"/>
      <w:isLgl/>
      <w:lvlText w:val="%1.%2."/>
      <w:lvlJc w:val="left"/>
      <w:pPr>
        <w:ind w:left="1570" w:hanging="720"/>
      </w:pPr>
      <w:rPr>
        <w:rFonts w:hint="default"/>
      </w:rPr>
    </w:lvl>
    <w:lvl w:ilvl="2">
      <w:start w:val="1"/>
      <w:numFmt w:val="decimal"/>
      <w:isLgl/>
      <w:lvlText w:val="%1.%2.%3."/>
      <w:lvlJc w:val="left"/>
      <w:pPr>
        <w:ind w:left="2060" w:hanging="720"/>
      </w:pPr>
      <w:rPr>
        <w:rFonts w:hint="default"/>
      </w:rPr>
    </w:lvl>
    <w:lvl w:ilvl="3">
      <w:start w:val="1"/>
      <w:numFmt w:val="decimal"/>
      <w:isLgl/>
      <w:lvlText w:val="%1.%2.%3.%4."/>
      <w:lvlJc w:val="left"/>
      <w:pPr>
        <w:ind w:left="2910" w:hanging="1080"/>
      </w:pPr>
      <w:rPr>
        <w:rFonts w:hint="default"/>
      </w:rPr>
    </w:lvl>
    <w:lvl w:ilvl="4">
      <w:start w:val="1"/>
      <w:numFmt w:val="decimal"/>
      <w:isLgl/>
      <w:lvlText w:val="%1.%2.%3.%4.%5."/>
      <w:lvlJc w:val="left"/>
      <w:pPr>
        <w:ind w:left="3400" w:hanging="1080"/>
      </w:pPr>
      <w:rPr>
        <w:rFonts w:hint="default"/>
      </w:rPr>
    </w:lvl>
    <w:lvl w:ilvl="5">
      <w:start w:val="1"/>
      <w:numFmt w:val="decimal"/>
      <w:isLgl/>
      <w:lvlText w:val="%1.%2.%3.%4.%5.%6."/>
      <w:lvlJc w:val="left"/>
      <w:pPr>
        <w:ind w:left="4250" w:hanging="1440"/>
      </w:pPr>
      <w:rPr>
        <w:rFonts w:hint="default"/>
      </w:rPr>
    </w:lvl>
    <w:lvl w:ilvl="6">
      <w:start w:val="1"/>
      <w:numFmt w:val="decimal"/>
      <w:isLgl/>
      <w:lvlText w:val="%1.%2.%3.%4.%5.%6.%7."/>
      <w:lvlJc w:val="left"/>
      <w:pPr>
        <w:ind w:left="5100" w:hanging="1800"/>
      </w:pPr>
      <w:rPr>
        <w:rFonts w:hint="default"/>
      </w:rPr>
    </w:lvl>
    <w:lvl w:ilvl="7">
      <w:start w:val="1"/>
      <w:numFmt w:val="decimal"/>
      <w:isLgl/>
      <w:lvlText w:val="%1.%2.%3.%4.%5.%6.%7.%8."/>
      <w:lvlJc w:val="left"/>
      <w:pPr>
        <w:ind w:left="5590" w:hanging="1800"/>
      </w:pPr>
      <w:rPr>
        <w:rFonts w:hint="default"/>
      </w:rPr>
    </w:lvl>
    <w:lvl w:ilvl="8">
      <w:start w:val="1"/>
      <w:numFmt w:val="decimal"/>
      <w:isLgl/>
      <w:lvlText w:val="%1.%2.%3.%4.%5.%6.%7.%8.%9."/>
      <w:lvlJc w:val="left"/>
      <w:pPr>
        <w:ind w:left="6440" w:hanging="2160"/>
      </w:pPr>
      <w:rPr>
        <w:rFonts w:hint="default"/>
      </w:rPr>
    </w:lvl>
  </w:abstractNum>
  <w:abstractNum w:abstractNumId="23">
    <w:nsid w:val="33EA49F4"/>
    <w:multiLevelType w:val="hybridMultilevel"/>
    <w:tmpl w:val="4AFE5504"/>
    <w:lvl w:ilvl="0" w:tplc="DA521862">
      <w:start w:val="1"/>
      <w:numFmt w:val="decimal"/>
      <w:lvlText w:val="%1."/>
      <w:lvlJc w:val="left"/>
      <w:pPr>
        <w:tabs>
          <w:tab w:val="num" w:pos="786"/>
        </w:tabs>
        <w:ind w:left="786" w:hanging="360"/>
      </w:pPr>
      <w:rPr>
        <w:b w:val="0"/>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4">
    <w:nsid w:val="33FB66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68E1253"/>
    <w:multiLevelType w:val="multilevel"/>
    <w:tmpl w:val="6C42A37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nsid w:val="384F6A03"/>
    <w:multiLevelType w:val="multilevel"/>
    <w:tmpl w:val="9A1001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3AA46F48"/>
    <w:multiLevelType w:val="hybridMultilevel"/>
    <w:tmpl w:val="A93C0F60"/>
    <w:lvl w:ilvl="0" w:tplc="5520FF5C">
      <w:start w:val="1"/>
      <w:numFmt w:val="decimal"/>
      <w:lvlText w:val="%1."/>
      <w:lvlJc w:val="left"/>
      <w:pPr>
        <w:ind w:left="1069" w:hanging="360"/>
      </w:pPr>
      <w:rPr>
        <w:rFonts w:ascii="Times New Roman" w:eastAsia="Times New Roman" w:hAnsi="Times New Roman"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C222B0E"/>
    <w:multiLevelType w:val="multilevel"/>
    <w:tmpl w:val="0000000F"/>
    <w:lvl w:ilvl="0">
      <w:start w:val="1"/>
      <w:numFmt w:val="decimal"/>
      <w:lvlText w:val="%1."/>
      <w:lvlJc w:val="left"/>
      <w:pPr>
        <w:tabs>
          <w:tab w:val="num" w:pos="720"/>
        </w:tabs>
        <w:ind w:left="720" w:hanging="360"/>
      </w:pPr>
    </w:lvl>
    <w:lvl w:ilvl="1">
      <w:start w:val="1"/>
      <w:numFmt w:val="bullet"/>
      <w:lvlText w:val=""/>
      <w:lvlJc w:val="left"/>
      <w:pPr>
        <w:tabs>
          <w:tab w:val="num" w:pos="1353"/>
        </w:tabs>
        <w:ind w:left="1353" w:hanging="360"/>
      </w:pPr>
      <w:rPr>
        <w:rFonts w:ascii="Symbol" w:hAnsi="Symbol"/>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5906B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F332813"/>
    <w:multiLevelType w:val="hybridMultilevel"/>
    <w:tmpl w:val="2AA42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B102D9"/>
    <w:multiLevelType w:val="hybridMultilevel"/>
    <w:tmpl w:val="160085B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43238A6"/>
    <w:multiLevelType w:val="hybridMultilevel"/>
    <w:tmpl w:val="F280CAB4"/>
    <w:lvl w:ilvl="0" w:tplc="27A68F8E">
      <w:start w:val="1"/>
      <w:numFmt w:val="bullet"/>
      <w:lvlText w:val=""/>
      <w:lvlJc w:val="left"/>
      <w:pPr>
        <w:ind w:left="1353" w:hanging="360"/>
      </w:pPr>
      <w:rPr>
        <w:rFonts w:ascii="Symbol" w:hAnsi="Symbol" w:hint="default"/>
        <w:color w:val="auto"/>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3">
    <w:nsid w:val="568F7B0C"/>
    <w:multiLevelType w:val="hybridMultilevel"/>
    <w:tmpl w:val="824C3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5D4E09"/>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FC84247"/>
    <w:multiLevelType w:val="hybridMultilevel"/>
    <w:tmpl w:val="44A4B77E"/>
    <w:lvl w:ilvl="0" w:tplc="305EE6B6">
      <w:start w:val="1"/>
      <w:numFmt w:val="decimal"/>
      <w:lvlText w:val="%1."/>
      <w:lvlJc w:val="left"/>
      <w:pPr>
        <w:tabs>
          <w:tab w:val="num" w:pos="937"/>
        </w:tabs>
        <w:ind w:left="823" w:hanging="113"/>
      </w:pPr>
      <w:rPr>
        <w:rFonts w:hint="default"/>
        <w:b w:val="0"/>
      </w:rPr>
    </w:lvl>
    <w:lvl w:ilvl="1" w:tplc="2FE23F58">
      <w:start w:val="1"/>
      <w:numFmt w:val="decimal"/>
      <w:lvlText w:val="%2)"/>
      <w:lvlJc w:val="left"/>
      <w:pPr>
        <w:tabs>
          <w:tab w:val="num" w:pos="1070"/>
        </w:tabs>
        <w:ind w:left="1070" w:hanging="360"/>
      </w:pPr>
      <w:rPr>
        <w:rFonts w:hint="default"/>
        <w:b w:val="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309283A"/>
    <w:multiLevelType w:val="hybridMultilevel"/>
    <w:tmpl w:val="719CCA68"/>
    <w:lvl w:ilvl="0" w:tplc="A152772E">
      <w:start w:val="1"/>
      <w:numFmt w:val="decimal"/>
      <w:lvlText w:val="%1."/>
      <w:lvlJc w:val="left"/>
      <w:pPr>
        <w:tabs>
          <w:tab w:val="num" w:pos="644"/>
        </w:tabs>
        <w:ind w:left="644" w:hanging="360"/>
      </w:pPr>
      <w:rPr>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7">
    <w:nsid w:val="6DE66839"/>
    <w:multiLevelType w:val="multilevel"/>
    <w:tmpl w:val="0000000F"/>
    <w:lvl w:ilvl="0">
      <w:start w:val="1"/>
      <w:numFmt w:val="decimal"/>
      <w:lvlText w:val="%1."/>
      <w:lvlJc w:val="left"/>
      <w:pPr>
        <w:tabs>
          <w:tab w:val="num" w:pos="720"/>
        </w:tabs>
        <w:ind w:left="720" w:hanging="360"/>
      </w:pPr>
    </w:lvl>
    <w:lvl w:ilvl="1">
      <w:start w:val="1"/>
      <w:numFmt w:val="bullet"/>
      <w:lvlText w:val=""/>
      <w:lvlJc w:val="left"/>
      <w:pPr>
        <w:tabs>
          <w:tab w:val="num" w:pos="1353"/>
        </w:tabs>
        <w:ind w:left="1353" w:hanging="360"/>
      </w:pPr>
      <w:rPr>
        <w:rFonts w:ascii="Symbol" w:hAnsi="Symbol"/>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50D49A6"/>
    <w:multiLevelType w:val="hybridMultilevel"/>
    <w:tmpl w:val="CB6CA3F6"/>
    <w:lvl w:ilvl="0" w:tplc="27A68F8E">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5B60B25"/>
    <w:multiLevelType w:val="multilevel"/>
    <w:tmpl w:val="39502C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762653CA"/>
    <w:multiLevelType w:val="hybridMultilevel"/>
    <w:tmpl w:val="77F448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91E5491"/>
    <w:multiLevelType w:val="multilevel"/>
    <w:tmpl w:val="0000000F"/>
    <w:lvl w:ilvl="0">
      <w:start w:val="1"/>
      <w:numFmt w:val="decimal"/>
      <w:lvlText w:val="%1."/>
      <w:lvlJc w:val="left"/>
      <w:pPr>
        <w:tabs>
          <w:tab w:val="num" w:pos="720"/>
        </w:tabs>
        <w:ind w:left="720" w:hanging="360"/>
      </w:pPr>
    </w:lvl>
    <w:lvl w:ilvl="1">
      <w:start w:val="1"/>
      <w:numFmt w:val="bullet"/>
      <w:lvlText w:val=""/>
      <w:lvlJc w:val="left"/>
      <w:pPr>
        <w:tabs>
          <w:tab w:val="num" w:pos="1353"/>
        </w:tabs>
        <w:ind w:left="1353" w:hanging="360"/>
      </w:pPr>
      <w:rPr>
        <w:rFonts w:ascii="Symbol" w:hAnsi="Symbol"/>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0"/>
  </w:num>
  <w:num w:numId="2">
    <w:abstractNumId w:val="27"/>
  </w:num>
  <w:num w:numId="3">
    <w:abstractNumId w:val="0"/>
  </w:num>
  <w:num w:numId="4">
    <w:abstractNumId w:val="1"/>
  </w:num>
  <w:num w:numId="5">
    <w:abstractNumId w:val="2"/>
  </w:num>
  <w:num w:numId="6">
    <w:abstractNumId w:val="3"/>
  </w:num>
  <w:num w:numId="7">
    <w:abstractNumId w:val="4"/>
  </w:num>
  <w:num w:numId="8">
    <w:abstractNumId w:val="34"/>
  </w:num>
  <w:num w:numId="9">
    <w:abstractNumId w:val="29"/>
  </w:num>
  <w:num w:numId="10">
    <w:abstractNumId w:val="36"/>
  </w:num>
  <w:num w:numId="11">
    <w:abstractNumId w:val="21"/>
  </w:num>
  <w:num w:numId="12">
    <w:abstractNumId w:val="23"/>
  </w:num>
  <w:num w:numId="13">
    <w:abstractNumId w:val="31"/>
  </w:num>
  <w:num w:numId="14">
    <w:abstractNumId w:val="11"/>
  </w:num>
  <w:num w:numId="15">
    <w:abstractNumId w:val="19"/>
  </w:num>
  <w:num w:numId="16">
    <w:abstractNumId w:val="18"/>
  </w:num>
  <w:num w:numId="17">
    <w:abstractNumId w:val="39"/>
  </w:num>
  <w:num w:numId="18">
    <w:abstractNumId w:val="37"/>
  </w:num>
  <w:num w:numId="19">
    <w:abstractNumId w:val="9"/>
  </w:num>
  <w:num w:numId="20">
    <w:abstractNumId w:val="35"/>
  </w:num>
  <w:num w:numId="21">
    <w:abstractNumId w:val="10"/>
  </w:num>
  <w:num w:numId="22">
    <w:abstractNumId w:val="12"/>
  </w:num>
  <w:num w:numId="23">
    <w:abstractNumId w:val="7"/>
  </w:num>
  <w:num w:numId="24">
    <w:abstractNumId w:val="32"/>
  </w:num>
  <w:num w:numId="25">
    <w:abstractNumId w:val="5"/>
  </w:num>
  <w:num w:numId="26">
    <w:abstractNumId w:val="20"/>
  </w:num>
  <w:num w:numId="27">
    <w:abstractNumId w:val="16"/>
  </w:num>
  <w:num w:numId="28">
    <w:abstractNumId w:val="38"/>
  </w:num>
  <w:num w:numId="29">
    <w:abstractNumId w:val="24"/>
  </w:num>
  <w:num w:numId="30">
    <w:abstractNumId w:val="13"/>
  </w:num>
  <w:num w:numId="31">
    <w:abstractNumId w:val="33"/>
  </w:num>
  <w:num w:numId="32">
    <w:abstractNumId w:val="14"/>
  </w:num>
  <w:num w:numId="33">
    <w:abstractNumId w:val="6"/>
  </w:num>
  <w:num w:numId="34">
    <w:abstractNumId w:val="22"/>
  </w:num>
  <w:num w:numId="35">
    <w:abstractNumId w:val="15"/>
  </w:num>
  <w:num w:numId="36">
    <w:abstractNumId w:val="40"/>
  </w:num>
  <w:num w:numId="37">
    <w:abstractNumId w:val="17"/>
  </w:num>
  <w:num w:numId="38">
    <w:abstractNumId w:val="41"/>
  </w:num>
  <w:num w:numId="39">
    <w:abstractNumId w:val="28"/>
  </w:num>
  <w:num w:numId="40">
    <w:abstractNumId w:val="8"/>
  </w:num>
  <w:num w:numId="41">
    <w:abstractNumId w:val="25"/>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5"/>
  <w:displayHorizontalDrawingGridEvery w:val="2"/>
  <w:characterSpacingControl w:val="doNotCompress"/>
  <w:compat/>
  <w:rsids>
    <w:rsidRoot w:val="00D4207C"/>
    <w:rsid w:val="00067E82"/>
    <w:rsid w:val="000C5500"/>
    <w:rsid w:val="00126E9F"/>
    <w:rsid w:val="0017626E"/>
    <w:rsid w:val="00230D61"/>
    <w:rsid w:val="00240200"/>
    <w:rsid w:val="002662A1"/>
    <w:rsid w:val="00314CA1"/>
    <w:rsid w:val="00333A07"/>
    <w:rsid w:val="006020E4"/>
    <w:rsid w:val="00740F44"/>
    <w:rsid w:val="00831906"/>
    <w:rsid w:val="008C7480"/>
    <w:rsid w:val="00983F37"/>
    <w:rsid w:val="009E5A46"/>
    <w:rsid w:val="00A82D7A"/>
    <w:rsid w:val="00CC0876"/>
    <w:rsid w:val="00CC7AF7"/>
    <w:rsid w:val="00D4207C"/>
    <w:rsid w:val="00D47651"/>
    <w:rsid w:val="00DA6F6A"/>
    <w:rsid w:val="00E03438"/>
    <w:rsid w:val="00E47D80"/>
    <w:rsid w:val="00EC40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footer" w:uiPriority="0"/>
    <w:lsdException w:name="index heading" w:uiPriority="0" w:qFormat="1"/>
    <w:lsdException w:name="caption" w:uiPriority="35" w:qFormat="1"/>
    <w:lsdException w:name="footnote reference" w:uiPriority="0"/>
    <w:lsdException w:name="annotation reference"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qFormat="1"/>
    <w:lsdException w:name="Normal (Web)" w:uiPriority="0"/>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DBD"/>
    <w:pPr>
      <w:spacing w:after="200" w:line="276" w:lineRule="auto"/>
    </w:pPr>
    <w:rPr>
      <w:rFonts w:asciiTheme="minorHAnsi" w:eastAsiaTheme="minorEastAsia" w:hAnsiTheme="minorHAnsi"/>
      <w:sz w:val="22"/>
      <w:lang w:eastAsia="ru-RU"/>
    </w:rPr>
  </w:style>
  <w:style w:type="paragraph" w:styleId="1">
    <w:name w:val="heading 1"/>
    <w:basedOn w:val="a"/>
    <w:next w:val="a"/>
    <w:link w:val="11"/>
    <w:qFormat/>
    <w:rsid w:val="000C5500"/>
    <w:pPr>
      <w:keepNext/>
      <w:suppressAutoHyphens/>
      <w:spacing w:after="0" w:line="240" w:lineRule="auto"/>
      <w:outlineLvl w:val="0"/>
    </w:pPr>
    <w:rPr>
      <w:rFonts w:ascii="Times New Roman" w:eastAsia="Times New Roman" w:hAnsi="Times New Roman" w:cs="Times New Roman"/>
      <w:sz w:val="28"/>
      <w:szCs w:val="20"/>
      <w:lang w:eastAsia="ar-SA"/>
    </w:rPr>
  </w:style>
  <w:style w:type="paragraph" w:styleId="2">
    <w:name w:val="heading 2"/>
    <w:basedOn w:val="a"/>
    <w:next w:val="a"/>
    <w:link w:val="20"/>
    <w:qFormat/>
    <w:rsid w:val="000C5500"/>
    <w:pPr>
      <w:keepNext/>
      <w:suppressAutoHyphens/>
      <w:spacing w:after="0" w:line="240" w:lineRule="auto"/>
      <w:jc w:val="center"/>
      <w:outlineLvl w:val="1"/>
    </w:pPr>
    <w:rPr>
      <w:rFonts w:ascii="Times New Roman" w:eastAsia="Times New Roman" w:hAnsi="Times New Roman" w:cs="Times New Roman"/>
      <w:b/>
      <w:sz w:val="44"/>
      <w:szCs w:val="20"/>
      <w:lang w:eastAsia="ar-SA"/>
    </w:rPr>
  </w:style>
  <w:style w:type="paragraph" w:styleId="3">
    <w:name w:val="heading 3"/>
    <w:basedOn w:val="a"/>
    <w:next w:val="a"/>
    <w:link w:val="30"/>
    <w:qFormat/>
    <w:rsid w:val="000C5500"/>
    <w:pPr>
      <w:keepNext/>
      <w:suppressAutoHyphens/>
      <w:spacing w:after="0" w:line="240" w:lineRule="auto"/>
      <w:jc w:val="center"/>
      <w:outlineLvl w:val="2"/>
    </w:pPr>
    <w:rPr>
      <w:rFonts w:ascii="Times New Roman" w:eastAsia="Times New Roman" w:hAnsi="Times New Roman" w:cs="Times New Roman"/>
      <w:b/>
      <w:sz w:val="28"/>
      <w:szCs w:val="20"/>
      <w:lang w:eastAsia="ar-SA"/>
    </w:rPr>
  </w:style>
  <w:style w:type="paragraph" w:styleId="4">
    <w:name w:val="heading 4"/>
    <w:basedOn w:val="a"/>
    <w:next w:val="a"/>
    <w:link w:val="40"/>
    <w:qFormat/>
    <w:rsid w:val="000C5500"/>
    <w:pPr>
      <w:keepNext/>
      <w:suppressAutoHyphens/>
      <w:spacing w:after="0" w:line="240" w:lineRule="auto"/>
      <w:jc w:val="center"/>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C5500"/>
    <w:pPr>
      <w:keepNext/>
      <w:suppressAutoHyphens/>
      <w:spacing w:after="0" w:line="240" w:lineRule="auto"/>
      <w:jc w:val="right"/>
      <w:outlineLvl w:val="4"/>
    </w:pPr>
    <w:rPr>
      <w:rFonts w:ascii="Times New Roman" w:eastAsia="Times New Roman" w:hAnsi="Times New Roman" w:cs="Times New Roman"/>
      <w:sz w:val="24"/>
      <w:szCs w:val="20"/>
      <w:lang w:eastAsia="ar-SA"/>
    </w:rPr>
  </w:style>
  <w:style w:type="paragraph" w:styleId="6">
    <w:name w:val="heading 6"/>
    <w:basedOn w:val="a"/>
    <w:next w:val="a"/>
    <w:link w:val="60"/>
    <w:qFormat/>
    <w:rsid w:val="000C5500"/>
    <w:pPr>
      <w:keepNext/>
      <w:suppressAutoHyphens/>
      <w:spacing w:after="0" w:line="240" w:lineRule="auto"/>
      <w:ind w:left="375"/>
      <w:jc w:val="both"/>
      <w:outlineLvl w:val="5"/>
    </w:pPr>
    <w:rPr>
      <w:rFonts w:ascii="Times New Roman" w:eastAsia="Times New Roman" w:hAnsi="Times New Roman" w:cs="Times New Roman"/>
      <w:sz w:val="24"/>
      <w:szCs w:val="20"/>
      <w:lang w:eastAsia="ar-SA"/>
    </w:rPr>
  </w:style>
  <w:style w:type="paragraph" w:styleId="7">
    <w:name w:val="heading 7"/>
    <w:basedOn w:val="a"/>
    <w:next w:val="a"/>
    <w:link w:val="70"/>
    <w:qFormat/>
    <w:rsid w:val="000C5500"/>
    <w:pPr>
      <w:keepNext/>
      <w:suppressAutoHyphens/>
      <w:spacing w:after="0" w:line="240" w:lineRule="auto"/>
      <w:jc w:val="both"/>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
    <w:next w:val="a"/>
    <w:link w:val="80"/>
    <w:qFormat/>
    <w:rsid w:val="000C5500"/>
    <w:pPr>
      <w:keepNext/>
      <w:suppressAutoHyphens/>
      <w:spacing w:after="0" w:line="240" w:lineRule="auto"/>
      <w:jc w:val="center"/>
      <w:outlineLvl w:val="7"/>
    </w:pPr>
    <w:rPr>
      <w:rFonts w:ascii="Times New Roman" w:eastAsia="Times New Roman" w:hAnsi="Times New Roman" w:cs="Times New Roman"/>
      <w:sz w:val="2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Heading1"/>
    <w:qFormat/>
    <w:rsid w:val="00955D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a"/>
    <w:link w:val="Heading2"/>
    <w:uiPriority w:val="99"/>
    <w:qFormat/>
    <w:rsid w:val="00955DBD"/>
    <w:pPr>
      <w:keepNext/>
      <w:spacing w:after="0" w:line="240" w:lineRule="auto"/>
      <w:jc w:val="center"/>
      <w:outlineLvl w:val="1"/>
    </w:pPr>
    <w:rPr>
      <w:rFonts w:ascii="Times New Roman" w:eastAsia="Times New Roman" w:hAnsi="Times New Roman" w:cs="Times New Roman"/>
      <w:b/>
      <w:bCs/>
      <w:sz w:val="44"/>
      <w:szCs w:val="44"/>
    </w:rPr>
  </w:style>
  <w:style w:type="paragraph" w:customStyle="1" w:styleId="Heading4">
    <w:name w:val="Heading 4"/>
    <w:basedOn w:val="a"/>
    <w:link w:val="Heading4"/>
    <w:uiPriority w:val="9"/>
    <w:semiHidden/>
    <w:unhideWhenUsed/>
    <w:qFormat/>
    <w:rsid w:val="00955DBD"/>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7">
    <w:name w:val="Heading 7"/>
    <w:basedOn w:val="a"/>
    <w:link w:val="Heading7"/>
    <w:uiPriority w:val="9"/>
    <w:unhideWhenUsed/>
    <w:qFormat/>
    <w:rsid w:val="00955DBD"/>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customStyle="1" w:styleId="10">
    <w:name w:val="Заголовок 1 Знак"/>
    <w:basedOn w:val="a0"/>
    <w:link w:val="Footer"/>
    <w:qFormat/>
    <w:rsid w:val="00955DB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qFormat/>
    <w:rsid w:val="00955DBD"/>
    <w:rPr>
      <w:rFonts w:eastAsia="Times New Roman" w:cs="Times New Roman"/>
      <w:b/>
      <w:bCs/>
      <w:sz w:val="44"/>
      <w:szCs w:val="44"/>
      <w:lang w:eastAsia="ru-RU"/>
    </w:rPr>
  </w:style>
  <w:style w:type="character" w:customStyle="1" w:styleId="40">
    <w:name w:val="Заголовок 4 Знак"/>
    <w:basedOn w:val="a0"/>
    <w:link w:val="4"/>
    <w:qFormat/>
    <w:rsid w:val="00955DBD"/>
    <w:rPr>
      <w:rFonts w:asciiTheme="majorHAnsi" w:eastAsiaTheme="majorEastAsia" w:hAnsiTheme="majorHAnsi" w:cstheme="majorBidi"/>
      <w:b/>
      <w:bCs/>
      <w:i/>
      <w:iCs/>
      <w:color w:val="4F81BD" w:themeColor="accent1"/>
      <w:sz w:val="22"/>
      <w:lang w:eastAsia="ru-RU"/>
    </w:rPr>
  </w:style>
  <w:style w:type="character" w:customStyle="1" w:styleId="70">
    <w:name w:val="Заголовок 7 Знак"/>
    <w:basedOn w:val="a0"/>
    <w:link w:val="7"/>
    <w:qFormat/>
    <w:rsid w:val="00955DBD"/>
    <w:rPr>
      <w:rFonts w:asciiTheme="majorHAnsi" w:eastAsiaTheme="majorEastAsia" w:hAnsiTheme="majorHAnsi" w:cstheme="majorBidi"/>
      <w:i/>
      <w:iCs/>
      <w:color w:val="404040" w:themeColor="text1" w:themeTint="BF"/>
      <w:sz w:val="24"/>
      <w:szCs w:val="24"/>
      <w:lang w:eastAsia="ru-RU"/>
    </w:rPr>
  </w:style>
  <w:style w:type="character" w:customStyle="1" w:styleId="21">
    <w:name w:val="Основной текст 2 Знак"/>
    <w:basedOn w:val="a0"/>
    <w:link w:val="22"/>
    <w:qFormat/>
    <w:rsid w:val="00955DBD"/>
    <w:rPr>
      <w:rFonts w:eastAsia="Times New Roman" w:cs="Times New Roman"/>
      <w:sz w:val="28"/>
      <w:szCs w:val="20"/>
      <w:lang w:eastAsia="ru-RU"/>
    </w:rPr>
  </w:style>
  <w:style w:type="character" w:customStyle="1" w:styleId="-">
    <w:name w:val="Интернет-ссылка"/>
    <w:basedOn w:val="a0"/>
    <w:uiPriority w:val="99"/>
    <w:unhideWhenUsed/>
    <w:rsid w:val="00ED3B7F"/>
    <w:rPr>
      <w:color w:val="0000FF"/>
      <w:u w:val="single"/>
    </w:rPr>
  </w:style>
  <w:style w:type="character" w:styleId="a3">
    <w:name w:val="Strong"/>
    <w:qFormat/>
    <w:rsid w:val="00955DBD"/>
    <w:rPr>
      <w:b/>
      <w:bCs/>
    </w:rPr>
  </w:style>
  <w:style w:type="character" w:customStyle="1" w:styleId="a4">
    <w:name w:val="Нижний колонтитул Знак"/>
    <w:basedOn w:val="a0"/>
    <w:link w:val="a5"/>
    <w:uiPriority w:val="99"/>
    <w:qFormat/>
    <w:rsid w:val="00955DBD"/>
    <w:rPr>
      <w:rFonts w:eastAsia="Times New Roman" w:cs="Times New Roman"/>
      <w:szCs w:val="20"/>
      <w:lang w:eastAsia="ru-RU"/>
    </w:rPr>
  </w:style>
  <w:style w:type="character" w:styleId="a6">
    <w:name w:val="page number"/>
    <w:basedOn w:val="a0"/>
    <w:qFormat/>
    <w:rsid w:val="00955DBD"/>
  </w:style>
  <w:style w:type="character" w:customStyle="1" w:styleId="a7">
    <w:name w:val="Подпись к таблице_"/>
    <w:qFormat/>
    <w:locked/>
    <w:rsid w:val="00955DBD"/>
    <w:rPr>
      <w:sz w:val="27"/>
      <w:szCs w:val="27"/>
      <w:shd w:val="clear" w:color="auto" w:fill="FFFFFF"/>
    </w:rPr>
  </w:style>
  <w:style w:type="character" w:customStyle="1" w:styleId="a8">
    <w:name w:val="Верхний колонтитул Знак"/>
    <w:basedOn w:val="a0"/>
    <w:link w:val="a9"/>
    <w:uiPriority w:val="99"/>
    <w:qFormat/>
    <w:rsid w:val="00955DBD"/>
    <w:rPr>
      <w:rFonts w:asciiTheme="minorHAnsi" w:eastAsiaTheme="minorEastAsia" w:hAnsiTheme="minorHAnsi"/>
      <w:sz w:val="22"/>
      <w:lang w:eastAsia="ru-RU"/>
    </w:rPr>
  </w:style>
  <w:style w:type="character" w:customStyle="1" w:styleId="aa">
    <w:name w:val="Название Знак"/>
    <w:basedOn w:val="a0"/>
    <w:qFormat/>
    <w:rsid w:val="00955DBD"/>
    <w:rPr>
      <w:rFonts w:eastAsia="Times New Roman" w:cs="Times New Roman"/>
      <w:sz w:val="24"/>
      <w:szCs w:val="20"/>
      <w:lang w:eastAsia="ru-RU"/>
    </w:rPr>
  </w:style>
  <w:style w:type="character" w:customStyle="1" w:styleId="22">
    <w:name w:val="Основной текст с отступом 2 Знак"/>
    <w:basedOn w:val="a0"/>
    <w:link w:val="21"/>
    <w:qFormat/>
    <w:rsid w:val="00955DBD"/>
    <w:rPr>
      <w:rFonts w:eastAsia="Times New Roman" w:cs="Times New Roman"/>
      <w:sz w:val="24"/>
      <w:szCs w:val="24"/>
      <w:lang w:eastAsia="ru-RU"/>
    </w:rPr>
  </w:style>
  <w:style w:type="character" w:customStyle="1" w:styleId="ab">
    <w:name w:val="Основной текст с отступом Знак"/>
    <w:basedOn w:val="a0"/>
    <w:uiPriority w:val="99"/>
    <w:qFormat/>
    <w:rsid w:val="00955DBD"/>
    <w:rPr>
      <w:rFonts w:asciiTheme="minorHAnsi" w:eastAsiaTheme="minorEastAsia" w:hAnsiTheme="minorHAnsi"/>
      <w:sz w:val="22"/>
      <w:lang w:eastAsia="ru-RU"/>
    </w:rPr>
  </w:style>
  <w:style w:type="character" w:customStyle="1" w:styleId="WW8Num2z0">
    <w:name w:val="WW8Num2z0"/>
    <w:qFormat/>
    <w:rsid w:val="00955DBD"/>
    <w:rPr>
      <w:rFonts w:ascii="StarSymbol" w:hAnsi="StarSymbol"/>
    </w:rPr>
  </w:style>
  <w:style w:type="character" w:styleId="ac">
    <w:name w:val="Emphasis"/>
    <w:qFormat/>
    <w:rsid w:val="00955DBD"/>
    <w:rPr>
      <w:i/>
      <w:iCs/>
    </w:rPr>
  </w:style>
  <w:style w:type="character" w:customStyle="1" w:styleId="ad">
    <w:name w:val="Текст выноски Знак"/>
    <w:basedOn w:val="a0"/>
    <w:uiPriority w:val="99"/>
    <w:semiHidden/>
    <w:qFormat/>
    <w:rsid w:val="00955DBD"/>
    <w:rPr>
      <w:rFonts w:ascii="Tahoma" w:hAnsi="Tahoma" w:cs="Tahoma"/>
      <w:sz w:val="16"/>
      <w:szCs w:val="16"/>
    </w:rPr>
  </w:style>
  <w:style w:type="character" w:customStyle="1" w:styleId="ae">
    <w:name w:val="Схема документа Знак"/>
    <w:basedOn w:val="a0"/>
    <w:uiPriority w:val="99"/>
    <w:semiHidden/>
    <w:qFormat/>
    <w:rsid w:val="00955DBD"/>
    <w:rPr>
      <w:rFonts w:eastAsia="Times New Roman" w:cs="Times New Roman"/>
      <w:sz w:val="2"/>
      <w:szCs w:val="20"/>
      <w:shd w:val="clear" w:color="auto" w:fill="000080"/>
      <w:lang w:eastAsia="ru-RU"/>
    </w:rPr>
  </w:style>
  <w:style w:type="character" w:customStyle="1" w:styleId="af">
    <w:name w:val="Основной текст Знак"/>
    <w:basedOn w:val="a0"/>
    <w:qFormat/>
    <w:rsid w:val="00955DBD"/>
    <w:rPr>
      <w:rFonts w:eastAsia="Times New Roman" w:cs="Times New Roman"/>
      <w:sz w:val="28"/>
      <w:szCs w:val="24"/>
      <w:lang w:eastAsia="ru-RU"/>
    </w:rPr>
  </w:style>
  <w:style w:type="character" w:customStyle="1" w:styleId="ListLabel1">
    <w:name w:val="ListLabel 1"/>
    <w:qFormat/>
    <w:rsid w:val="00CA2AAA"/>
    <w:rPr>
      <w:rFonts w:cs="Times New Roman"/>
      <w:sz w:val="28"/>
    </w:rPr>
  </w:style>
  <w:style w:type="character" w:customStyle="1" w:styleId="ListLabel2">
    <w:name w:val="ListLabel 2"/>
    <w:qFormat/>
    <w:rsid w:val="00CA2AAA"/>
    <w:rPr>
      <w:rFonts w:cs="Times New Roman"/>
    </w:rPr>
  </w:style>
  <w:style w:type="character" w:customStyle="1" w:styleId="ListLabel3">
    <w:name w:val="ListLabel 3"/>
    <w:qFormat/>
    <w:rsid w:val="00CA2AAA"/>
    <w:rPr>
      <w:rFonts w:cs="Times New Roman"/>
    </w:rPr>
  </w:style>
  <w:style w:type="character" w:customStyle="1" w:styleId="ListLabel4">
    <w:name w:val="ListLabel 4"/>
    <w:qFormat/>
    <w:rsid w:val="00CA2AAA"/>
    <w:rPr>
      <w:rFonts w:cs="Times New Roman"/>
    </w:rPr>
  </w:style>
  <w:style w:type="character" w:customStyle="1" w:styleId="ListLabel5">
    <w:name w:val="ListLabel 5"/>
    <w:qFormat/>
    <w:rsid w:val="00CA2AAA"/>
    <w:rPr>
      <w:rFonts w:cs="Times New Roman"/>
    </w:rPr>
  </w:style>
  <w:style w:type="character" w:customStyle="1" w:styleId="ListLabel6">
    <w:name w:val="ListLabel 6"/>
    <w:qFormat/>
    <w:rsid w:val="00CA2AAA"/>
    <w:rPr>
      <w:rFonts w:cs="Times New Roman"/>
    </w:rPr>
  </w:style>
  <w:style w:type="character" w:customStyle="1" w:styleId="ListLabel7">
    <w:name w:val="ListLabel 7"/>
    <w:qFormat/>
    <w:rsid w:val="00CA2AAA"/>
    <w:rPr>
      <w:rFonts w:cs="Times New Roman"/>
    </w:rPr>
  </w:style>
  <w:style w:type="character" w:customStyle="1" w:styleId="ListLabel8">
    <w:name w:val="ListLabel 8"/>
    <w:qFormat/>
    <w:rsid w:val="00CA2AAA"/>
    <w:rPr>
      <w:rFonts w:cs="Times New Roman"/>
    </w:rPr>
  </w:style>
  <w:style w:type="character" w:customStyle="1" w:styleId="ListLabel9">
    <w:name w:val="ListLabel 9"/>
    <w:qFormat/>
    <w:rsid w:val="00CA2AAA"/>
    <w:rPr>
      <w:rFonts w:cs="Times New Roman"/>
    </w:rPr>
  </w:style>
  <w:style w:type="character" w:customStyle="1" w:styleId="ListLabel10">
    <w:name w:val="ListLabel 10"/>
    <w:qFormat/>
    <w:rsid w:val="00CA2AAA"/>
    <w:rPr>
      <w:rFonts w:cs="Courier New"/>
    </w:rPr>
  </w:style>
  <w:style w:type="character" w:customStyle="1" w:styleId="ListLabel11">
    <w:name w:val="ListLabel 11"/>
    <w:qFormat/>
    <w:rsid w:val="00CA2AAA"/>
    <w:rPr>
      <w:rFonts w:cs="Courier New"/>
    </w:rPr>
  </w:style>
  <w:style w:type="character" w:customStyle="1" w:styleId="ListLabel12">
    <w:name w:val="ListLabel 12"/>
    <w:qFormat/>
    <w:rsid w:val="00CA2AAA"/>
    <w:rPr>
      <w:rFonts w:cs="Courier New"/>
    </w:rPr>
  </w:style>
  <w:style w:type="character" w:customStyle="1" w:styleId="ListLabel13">
    <w:name w:val="ListLabel 13"/>
    <w:qFormat/>
    <w:rsid w:val="00CA2AAA"/>
    <w:rPr>
      <w:rFonts w:eastAsia="Times New Roman" w:cs="Times New Roman"/>
    </w:rPr>
  </w:style>
  <w:style w:type="character" w:customStyle="1" w:styleId="ListLabel14">
    <w:name w:val="ListLabel 14"/>
    <w:qFormat/>
    <w:rsid w:val="00CA2AAA"/>
    <w:rPr>
      <w:rFonts w:cs="Times New Roman"/>
    </w:rPr>
  </w:style>
  <w:style w:type="character" w:customStyle="1" w:styleId="ListLabel15">
    <w:name w:val="ListLabel 15"/>
    <w:qFormat/>
    <w:rsid w:val="00CA2AAA"/>
    <w:rPr>
      <w:rFonts w:cs="Times New Roman"/>
    </w:rPr>
  </w:style>
  <w:style w:type="character" w:customStyle="1" w:styleId="ListLabel16">
    <w:name w:val="ListLabel 16"/>
    <w:qFormat/>
    <w:rsid w:val="00CA2AAA"/>
    <w:rPr>
      <w:rFonts w:cs="Times New Roman"/>
    </w:rPr>
  </w:style>
  <w:style w:type="character" w:customStyle="1" w:styleId="ListLabel17">
    <w:name w:val="ListLabel 17"/>
    <w:qFormat/>
    <w:rsid w:val="00CA2AAA"/>
    <w:rPr>
      <w:rFonts w:cs="Times New Roman"/>
    </w:rPr>
  </w:style>
  <w:style w:type="character" w:customStyle="1" w:styleId="ListLabel18">
    <w:name w:val="ListLabel 18"/>
    <w:qFormat/>
    <w:rsid w:val="00CA2AAA"/>
    <w:rPr>
      <w:rFonts w:cs="Times New Roman"/>
    </w:rPr>
  </w:style>
  <w:style w:type="character" w:customStyle="1" w:styleId="12">
    <w:name w:val="Верхний колонтитул Знак1"/>
    <w:basedOn w:val="a0"/>
    <w:uiPriority w:val="99"/>
    <w:semiHidden/>
    <w:qFormat/>
    <w:rsid w:val="00BE63E0"/>
    <w:rPr>
      <w:rFonts w:asciiTheme="minorHAnsi" w:eastAsiaTheme="minorEastAsia" w:hAnsiTheme="minorHAnsi"/>
      <w:sz w:val="22"/>
      <w:lang w:eastAsia="ru-RU"/>
    </w:rPr>
  </w:style>
  <w:style w:type="character" w:customStyle="1" w:styleId="13">
    <w:name w:val="Нижний колонтитул Знак1"/>
    <w:basedOn w:val="a0"/>
    <w:uiPriority w:val="99"/>
    <w:semiHidden/>
    <w:qFormat/>
    <w:rsid w:val="00BE63E0"/>
    <w:rPr>
      <w:rFonts w:asciiTheme="minorHAnsi" w:eastAsiaTheme="minorEastAsia" w:hAnsiTheme="minorHAnsi"/>
      <w:sz w:val="22"/>
      <w:lang w:eastAsia="ru-RU"/>
    </w:rPr>
  </w:style>
  <w:style w:type="character" w:customStyle="1" w:styleId="ListLabel19">
    <w:name w:val="ListLabel 19"/>
    <w:qFormat/>
    <w:rsid w:val="00D4207C"/>
    <w:rPr>
      <w:rFonts w:cs="Times New Roman"/>
      <w:sz w:val="28"/>
    </w:rPr>
  </w:style>
  <w:style w:type="character" w:customStyle="1" w:styleId="ListLabel20">
    <w:name w:val="ListLabel 20"/>
    <w:qFormat/>
    <w:rsid w:val="00D4207C"/>
    <w:rPr>
      <w:rFonts w:cs="Times New Roman"/>
    </w:rPr>
  </w:style>
  <w:style w:type="character" w:customStyle="1" w:styleId="ListLabel21">
    <w:name w:val="ListLabel 21"/>
    <w:qFormat/>
    <w:rsid w:val="00D4207C"/>
    <w:rPr>
      <w:rFonts w:cs="Times New Roman"/>
    </w:rPr>
  </w:style>
  <w:style w:type="character" w:customStyle="1" w:styleId="ListLabel22">
    <w:name w:val="ListLabel 22"/>
    <w:qFormat/>
    <w:rsid w:val="00D4207C"/>
    <w:rPr>
      <w:rFonts w:cs="Times New Roman"/>
    </w:rPr>
  </w:style>
  <w:style w:type="character" w:customStyle="1" w:styleId="ListLabel23">
    <w:name w:val="ListLabel 23"/>
    <w:qFormat/>
    <w:rsid w:val="00D4207C"/>
    <w:rPr>
      <w:rFonts w:cs="Times New Roman"/>
    </w:rPr>
  </w:style>
  <w:style w:type="character" w:customStyle="1" w:styleId="ListLabel24">
    <w:name w:val="ListLabel 24"/>
    <w:qFormat/>
    <w:rsid w:val="00D4207C"/>
    <w:rPr>
      <w:rFonts w:cs="Times New Roman"/>
    </w:rPr>
  </w:style>
  <w:style w:type="character" w:customStyle="1" w:styleId="ListLabel25">
    <w:name w:val="ListLabel 25"/>
    <w:qFormat/>
    <w:rsid w:val="00D4207C"/>
    <w:rPr>
      <w:rFonts w:cs="Times New Roman"/>
    </w:rPr>
  </w:style>
  <w:style w:type="character" w:customStyle="1" w:styleId="ListLabel26">
    <w:name w:val="ListLabel 26"/>
    <w:qFormat/>
    <w:rsid w:val="00D4207C"/>
    <w:rPr>
      <w:rFonts w:cs="Times New Roman"/>
    </w:rPr>
  </w:style>
  <w:style w:type="character" w:customStyle="1" w:styleId="ListLabel27">
    <w:name w:val="ListLabel 27"/>
    <w:qFormat/>
    <w:rsid w:val="00D4207C"/>
    <w:rPr>
      <w:rFonts w:cs="Times New Roman"/>
    </w:rPr>
  </w:style>
  <w:style w:type="paragraph" w:customStyle="1" w:styleId="af0">
    <w:name w:val="Заголовок"/>
    <w:basedOn w:val="a"/>
    <w:next w:val="af1"/>
    <w:qFormat/>
    <w:rsid w:val="00CA2AAA"/>
    <w:pPr>
      <w:keepNext/>
      <w:spacing w:before="240" w:after="120"/>
    </w:pPr>
    <w:rPr>
      <w:rFonts w:ascii="Liberation Sans" w:eastAsia="Microsoft YaHei" w:hAnsi="Liberation Sans" w:cs="Lucida Sans"/>
      <w:sz w:val="28"/>
      <w:szCs w:val="28"/>
    </w:rPr>
  </w:style>
  <w:style w:type="paragraph" w:styleId="af1">
    <w:name w:val="Body Text"/>
    <w:basedOn w:val="a"/>
    <w:link w:val="14"/>
    <w:unhideWhenUsed/>
    <w:rsid w:val="00955DBD"/>
    <w:pPr>
      <w:spacing w:after="0" w:line="240" w:lineRule="auto"/>
      <w:ind w:right="5755"/>
      <w:jc w:val="both"/>
    </w:pPr>
    <w:rPr>
      <w:rFonts w:ascii="Times New Roman" w:eastAsia="Times New Roman" w:hAnsi="Times New Roman" w:cs="Times New Roman"/>
      <w:sz w:val="28"/>
      <w:szCs w:val="24"/>
    </w:rPr>
  </w:style>
  <w:style w:type="paragraph" w:styleId="af2">
    <w:name w:val="List"/>
    <w:basedOn w:val="af1"/>
    <w:rsid w:val="00CA2AAA"/>
    <w:rPr>
      <w:rFonts w:cs="Lucida Sans"/>
    </w:rPr>
  </w:style>
  <w:style w:type="paragraph" w:customStyle="1" w:styleId="Caption">
    <w:name w:val="Caption"/>
    <w:basedOn w:val="a"/>
    <w:qFormat/>
    <w:rsid w:val="00CA2AAA"/>
    <w:pPr>
      <w:suppressLineNumbers/>
      <w:spacing w:before="120" w:after="120"/>
    </w:pPr>
    <w:rPr>
      <w:rFonts w:cs="Lucida Sans"/>
      <w:i/>
      <w:iCs/>
      <w:sz w:val="24"/>
      <w:szCs w:val="24"/>
    </w:rPr>
  </w:style>
  <w:style w:type="paragraph" w:styleId="af3">
    <w:name w:val="index heading"/>
    <w:basedOn w:val="a"/>
    <w:qFormat/>
    <w:rsid w:val="00CA2AAA"/>
    <w:pPr>
      <w:suppressLineNumbers/>
    </w:pPr>
    <w:rPr>
      <w:rFonts w:cs="Lucida Sans"/>
    </w:rPr>
  </w:style>
  <w:style w:type="paragraph" w:styleId="af4">
    <w:name w:val="No Spacing"/>
    <w:uiPriority w:val="1"/>
    <w:qFormat/>
    <w:rsid w:val="00955DBD"/>
    <w:rPr>
      <w:rFonts w:asciiTheme="minorHAnsi" w:eastAsia="Calibri" w:hAnsiTheme="minorHAnsi"/>
      <w:sz w:val="22"/>
    </w:rPr>
  </w:style>
  <w:style w:type="paragraph" w:styleId="23">
    <w:name w:val="Body Text 2"/>
    <w:basedOn w:val="a"/>
    <w:qFormat/>
    <w:rsid w:val="00955DBD"/>
    <w:pPr>
      <w:spacing w:after="0" w:line="240" w:lineRule="auto"/>
    </w:pPr>
    <w:rPr>
      <w:rFonts w:ascii="Times New Roman" w:eastAsia="Times New Roman" w:hAnsi="Times New Roman" w:cs="Times New Roman"/>
      <w:sz w:val="28"/>
      <w:szCs w:val="20"/>
    </w:rPr>
  </w:style>
  <w:style w:type="paragraph" w:styleId="af5">
    <w:name w:val="List Paragraph"/>
    <w:basedOn w:val="a"/>
    <w:uiPriority w:val="34"/>
    <w:qFormat/>
    <w:rsid w:val="00955DBD"/>
    <w:pPr>
      <w:spacing w:after="0" w:line="240" w:lineRule="auto"/>
      <w:ind w:left="708"/>
    </w:pPr>
    <w:rPr>
      <w:rFonts w:ascii="Times New Roman" w:eastAsia="Times New Roman" w:hAnsi="Times New Roman" w:cs="Times New Roman"/>
      <w:sz w:val="24"/>
      <w:szCs w:val="24"/>
    </w:rPr>
  </w:style>
  <w:style w:type="paragraph" w:customStyle="1" w:styleId="ConsPlusNormal">
    <w:name w:val="ConsPlusNormal"/>
    <w:qFormat/>
    <w:rsid w:val="00955DBD"/>
    <w:pPr>
      <w:widowControl w:val="0"/>
    </w:pPr>
    <w:rPr>
      <w:rFonts w:ascii="Arial" w:eastAsia="Times New Roman" w:hAnsi="Arial" w:cs="Arial"/>
      <w:sz w:val="22"/>
      <w:szCs w:val="20"/>
      <w:lang w:eastAsia="ru-RU"/>
    </w:rPr>
  </w:style>
  <w:style w:type="paragraph" w:customStyle="1" w:styleId="210">
    <w:name w:val="Основной текст с отступом 21"/>
    <w:basedOn w:val="a"/>
    <w:qFormat/>
    <w:rsid w:val="00955DBD"/>
    <w:pPr>
      <w:suppressAutoHyphens/>
      <w:spacing w:after="120" w:line="480" w:lineRule="auto"/>
      <w:ind w:left="283"/>
    </w:pPr>
    <w:rPr>
      <w:rFonts w:ascii="Times New Roman" w:eastAsia="Times New Roman" w:hAnsi="Times New Roman" w:cs="Times New Roman"/>
      <w:sz w:val="24"/>
      <w:szCs w:val="24"/>
      <w:lang w:eastAsia="ar-SA"/>
    </w:rPr>
  </w:style>
  <w:style w:type="paragraph" w:styleId="af6">
    <w:name w:val="Normal (Web)"/>
    <w:basedOn w:val="a"/>
    <w:qFormat/>
    <w:rsid w:val="00955DBD"/>
    <w:pPr>
      <w:spacing w:before="30" w:after="30" w:line="240" w:lineRule="auto"/>
    </w:pPr>
    <w:rPr>
      <w:rFonts w:ascii="Arial" w:eastAsia="Times New Roman" w:hAnsi="Arial" w:cs="Arial"/>
      <w:color w:val="332E2D"/>
      <w:spacing w:val="2"/>
      <w:sz w:val="24"/>
      <w:szCs w:val="24"/>
    </w:rPr>
  </w:style>
  <w:style w:type="paragraph" w:customStyle="1" w:styleId="ConsNormal">
    <w:name w:val="ConsNormal"/>
    <w:qFormat/>
    <w:rsid w:val="00955DBD"/>
    <w:pPr>
      <w:widowControl w:val="0"/>
      <w:suppressAutoHyphens/>
      <w:ind w:right="19772" w:firstLine="720"/>
    </w:pPr>
    <w:rPr>
      <w:rFonts w:ascii="Arial" w:eastAsia="Arial" w:hAnsi="Arial" w:cs="Arial"/>
      <w:sz w:val="22"/>
      <w:szCs w:val="20"/>
      <w:lang w:eastAsia="ar-SA"/>
    </w:rPr>
  </w:style>
  <w:style w:type="paragraph" w:customStyle="1" w:styleId="Default">
    <w:name w:val="Default"/>
    <w:qFormat/>
    <w:rsid w:val="00955DBD"/>
    <w:pPr>
      <w:widowControl w:val="0"/>
    </w:pPr>
    <w:rPr>
      <w:rFonts w:ascii="Times-New-Roman,Bold" w:eastAsia="Times New Roman" w:hAnsi="Times-New-Roman,Bold" w:cs="Times-New-Roman,Bold"/>
      <w:color w:val="000000"/>
      <w:sz w:val="24"/>
      <w:szCs w:val="24"/>
      <w:lang w:eastAsia="ru-RU"/>
    </w:rPr>
  </w:style>
  <w:style w:type="paragraph" w:customStyle="1" w:styleId="CM12">
    <w:name w:val="CM12"/>
    <w:basedOn w:val="Default"/>
    <w:next w:val="Default"/>
    <w:qFormat/>
    <w:rsid w:val="00955DBD"/>
    <w:pPr>
      <w:spacing w:after="418"/>
    </w:pPr>
    <w:rPr>
      <w:color w:val="00000A"/>
    </w:rPr>
  </w:style>
  <w:style w:type="paragraph" w:customStyle="1" w:styleId="CM13">
    <w:name w:val="CM13"/>
    <w:basedOn w:val="Default"/>
    <w:next w:val="Default"/>
    <w:qFormat/>
    <w:rsid w:val="00955DBD"/>
    <w:pPr>
      <w:spacing w:after="700"/>
    </w:pPr>
    <w:rPr>
      <w:color w:val="00000A"/>
    </w:rPr>
  </w:style>
  <w:style w:type="paragraph" w:customStyle="1" w:styleId="CM15">
    <w:name w:val="CM15"/>
    <w:basedOn w:val="Default"/>
    <w:next w:val="Default"/>
    <w:qFormat/>
    <w:rsid w:val="00955DBD"/>
    <w:pPr>
      <w:spacing w:after="150"/>
    </w:pPr>
    <w:rPr>
      <w:color w:val="00000A"/>
    </w:rPr>
  </w:style>
  <w:style w:type="paragraph" w:customStyle="1" w:styleId="Footer">
    <w:name w:val="Footer"/>
    <w:basedOn w:val="a"/>
    <w:link w:val="10"/>
    <w:uiPriority w:val="99"/>
    <w:unhideWhenUsed/>
    <w:rsid w:val="00BE63E0"/>
    <w:pPr>
      <w:tabs>
        <w:tab w:val="center" w:pos="4677"/>
        <w:tab w:val="right" w:pos="9355"/>
      </w:tabs>
      <w:spacing w:after="0" w:line="240" w:lineRule="auto"/>
    </w:pPr>
  </w:style>
  <w:style w:type="paragraph" w:customStyle="1" w:styleId="af7">
    <w:name w:val="Подпись к таблице"/>
    <w:basedOn w:val="a"/>
    <w:qFormat/>
    <w:rsid w:val="00955DBD"/>
    <w:pPr>
      <w:widowControl w:val="0"/>
      <w:shd w:val="clear" w:color="auto" w:fill="FFFFFF"/>
      <w:spacing w:after="0" w:line="322" w:lineRule="exact"/>
      <w:jc w:val="center"/>
    </w:pPr>
    <w:rPr>
      <w:rFonts w:ascii="Times New Roman" w:eastAsiaTheme="minorHAnsi" w:hAnsi="Times New Roman"/>
      <w:sz w:val="27"/>
      <w:szCs w:val="27"/>
      <w:lang w:eastAsia="en-US"/>
    </w:rPr>
  </w:style>
  <w:style w:type="paragraph" w:customStyle="1" w:styleId="Header">
    <w:name w:val="Header"/>
    <w:basedOn w:val="a"/>
    <w:uiPriority w:val="99"/>
    <w:unhideWhenUsed/>
    <w:rsid w:val="00BE63E0"/>
    <w:pPr>
      <w:tabs>
        <w:tab w:val="center" w:pos="4677"/>
        <w:tab w:val="right" w:pos="9355"/>
      </w:tabs>
      <w:spacing w:after="0" w:line="240" w:lineRule="auto"/>
    </w:pPr>
  </w:style>
  <w:style w:type="paragraph" w:styleId="af8">
    <w:name w:val="Title"/>
    <w:basedOn w:val="a"/>
    <w:qFormat/>
    <w:rsid w:val="00955DBD"/>
    <w:pPr>
      <w:spacing w:after="0" w:line="240" w:lineRule="auto"/>
      <w:ind w:left="4111"/>
      <w:jc w:val="center"/>
    </w:pPr>
    <w:rPr>
      <w:rFonts w:ascii="Times New Roman" w:eastAsia="Times New Roman" w:hAnsi="Times New Roman" w:cs="Times New Roman"/>
      <w:sz w:val="24"/>
      <w:szCs w:val="20"/>
    </w:rPr>
  </w:style>
  <w:style w:type="paragraph" w:styleId="24">
    <w:name w:val="Body Text Indent 2"/>
    <w:basedOn w:val="a"/>
    <w:qFormat/>
    <w:rsid w:val="00955DBD"/>
    <w:pPr>
      <w:spacing w:after="120" w:line="480" w:lineRule="auto"/>
      <w:ind w:left="283"/>
    </w:pPr>
    <w:rPr>
      <w:rFonts w:ascii="Times New Roman" w:eastAsia="Times New Roman" w:hAnsi="Times New Roman" w:cs="Times New Roman"/>
      <w:sz w:val="24"/>
      <w:szCs w:val="24"/>
    </w:rPr>
  </w:style>
  <w:style w:type="paragraph" w:styleId="af9">
    <w:name w:val="Body Text Indent"/>
    <w:basedOn w:val="a"/>
    <w:link w:val="15"/>
    <w:uiPriority w:val="99"/>
    <w:unhideWhenUsed/>
    <w:rsid w:val="00955DBD"/>
    <w:pPr>
      <w:spacing w:after="120"/>
      <w:ind w:left="283"/>
    </w:pPr>
  </w:style>
  <w:style w:type="paragraph" w:customStyle="1" w:styleId="ConsPlusNonformat">
    <w:name w:val="ConsPlusNonformat"/>
    <w:qFormat/>
    <w:rsid w:val="00955DBD"/>
    <w:pPr>
      <w:widowControl w:val="0"/>
    </w:pPr>
    <w:rPr>
      <w:rFonts w:ascii="Courier New" w:eastAsia="Times New Roman" w:hAnsi="Courier New" w:cs="Courier New"/>
      <w:sz w:val="22"/>
      <w:szCs w:val="20"/>
      <w:lang w:eastAsia="ru-RU"/>
    </w:rPr>
  </w:style>
  <w:style w:type="paragraph" w:customStyle="1" w:styleId="ConsPlusTitle">
    <w:name w:val="ConsPlusTitle"/>
    <w:qFormat/>
    <w:rsid w:val="00955DBD"/>
    <w:pPr>
      <w:widowControl w:val="0"/>
    </w:pPr>
    <w:rPr>
      <w:rFonts w:ascii="Arial" w:eastAsia="Times New Roman" w:hAnsi="Arial" w:cs="Arial"/>
      <w:b/>
      <w:bCs/>
      <w:sz w:val="22"/>
      <w:szCs w:val="20"/>
      <w:lang w:eastAsia="ru-RU"/>
    </w:rPr>
  </w:style>
  <w:style w:type="paragraph" w:customStyle="1" w:styleId="ConsTitle">
    <w:name w:val="ConsTitle"/>
    <w:qFormat/>
    <w:rsid w:val="00955DBD"/>
    <w:pPr>
      <w:widowControl w:val="0"/>
      <w:suppressAutoHyphens/>
      <w:ind w:right="19772"/>
    </w:pPr>
    <w:rPr>
      <w:rFonts w:ascii="Arial" w:eastAsia="Times New Roman" w:hAnsi="Arial" w:cs="Arial"/>
      <w:b/>
      <w:bCs/>
      <w:sz w:val="16"/>
      <w:szCs w:val="16"/>
      <w:lang w:eastAsia="ar-SA"/>
    </w:rPr>
  </w:style>
  <w:style w:type="paragraph" w:styleId="afa">
    <w:name w:val="Balloon Text"/>
    <w:basedOn w:val="a"/>
    <w:link w:val="16"/>
    <w:uiPriority w:val="99"/>
    <w:semiHidden/>
    <w:unhideWhenUsed/>
    <w:qFormat/>
    <w:rsid w:val="00955DBD"/>
    <w:pPr>
      <w:spacing w:after="0" w:line="240" w:lineRule="auto"/>
    </w:pPr>
    <w:rPr>
      <w:rFonts w:ascii="Tahoma" w:eastAsiaTheme="minorHAnsi" w:hAnsi="Tahoma" w:cs="Tahoma"/>
      <w:sz w:val="16"/>
      <w:szCs w:val="16"/>
      <w:lang w:eastAsia="en-US"/>
    </w:rPr>
  </w:style>
  <w:style w:type="paragraph" w:styleId="afb">
    <w:name w:val="Document Map"/>
    <w:basedOn w:val="a"/>
    <w:link w:val="17"/>
    <w:uiPriority w:val="99"/>
    <w:semiHidden/>
    <w:qFormat/>
    <w:rsid w:val="00955DBD"/>
    <w:pPr>
      <w:shd w:val="clear" w:color="auto" w:fill="000080"/>
    </w:pPr>
    <w:rPr>
      <w:rFonts w:ascii="Times New Roman" w:eastAsia="Times New Roman" w:hAnsi="Times New Roman" w:cs="Times New Roman"/>
      <w:sz w:val="2"/>
      <w:szCs w:val="20"/>
    </w:rPr>
  </w:style>
  <w:style w:type="paragraph" w:customStyle="1" w:styleId="afc">
    <w:name w:val="Содержимое врезки"/>
    <w:basedOn w:val="a"/>
    <w:qFormat/>
    <w:rsid w:val="00CA2AAA"/>
  </w:style>
  <w:style w:type="table" w:styleId="afd">
    <w:name w:val="Table Grid"/>
    <w:basedOn w:val="a1"/>
    <w:uiPriority w:val="59"/>
    <w:rsid w:val="00955DBD"/>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e">
    <w:name w:val="Hyperlink"/>
    <w:basedOn w:val="a0"/>
    <w:uiPriority w:val="99"/>
    <w:unhideWhenUsed/>
    <w:rsid w:val="00CC7AF7"/>
    <w:rPr>
      <w:color w:val="0000FF"/>
      <w:u w:val="single"/>
    </w:rPr>
  </w:style>
  <w:style w:type="character" w:styleId="aff">
    <w:name w:val="FollowedHyperlink"/>
    <w:basedOn w:val="a0"/>
    <w:uiPriority w:val="99"/>
    <w:semiHidden/>
    <w:unhideWhenUsed/>
    <w:rsid w:val="00CC7AF7"/>
    <w:rPr>
      <w:color w:val="800080"/>
      <w:u w:val="single"/>
    </w:rPr>
  </w:style>
  <w:style w:type="paragraph" w:customStyle="1" w:styleId="xl63">
    <w:name w:val="xl63"/>
    <w:basedOn w:val="a"/>
    <w:rsid w:val="00CC7AF7"/>
    <w:pPr>
      <w:spacing w:before="100" w:beforeAutospacing="1" w:after="100" w:afterAutospacing="1" w:line="240" w:lineRule="auto"/>
    </w:pPr>
    <w:rPr>
      <w:rFonts w:ascii="Calibri" w:eastAsia="Times New Roman" w:hAnsi="Calibri" w:cs="Times New Roman"/>
      <w:sz w:val="24"/>
      <w:szCs w:val="24"/>
    </w:rPr>
  </w:style>
  <w:style w:type="paragraph" w:customStyle="1" w:styleId="xl64">
    <w:name w:val="xl64"/>
    <w:basedOn w:val="a"/>
    <w:rsid w:val="00CC7AF7"/>
    <w:pPr>
      <w:spacing w:before="100" w:beforeAutospacing="1" w:after="100" w:afterAutospacing="1" w:line="240" w:lineRule="auto"/>
      <w:jc w:val="right"/>
      <w:textAlignment w:val="center"/>
    </w:pPr>
    <w:rPr>
      <w:rFonts w:ascii="Calibri" w:eastAsia="Times New Roman" w:hAnsi="Calibri" w:cs="Times New Roman"/>
      <w:sz w:val="24"/>
      <w:szCs w:val="24"/>
    </w:rPr>
  </w:style>
  <w:style w:type="paragraph" w:customStyle="1" w:styleId="xl65">
    <w:name w:val="xl65"/>
    <w:basedOn w:val="a"/>
    <w:rsid w:val="00CC7AF7"/>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66">
    <w:name w:val="xl66"/>
    <w:basedOn w:val="a"/>
    <w:rsid w:val="00CC7AF7"/>
    <w:pPr>
      <w:spacing w:before="100" w:beforeAutospacing="1" w:after="100" w:afterAutospacing="1" w:line="240" w:lineRule="auto"/>
      <w:jc w:val="right"/>
      <w:textAlignment w:val="center"/>
    </w:pPr>
    <w:rPr>
      <w:rFonts w:ascii="Times New Roman" w:eastAsia="Times New Roman" w:hAnsi="Times New Roman" w:cs="Times New Roman"/>
      <w:sz w:val="28"/>
      <w:szCs w:val="28"/>
    </w:rPr>
  </w:style>
  <w:style w:type="paragraph" w:customStyle="1" w:styleId="xl67">
    <w:name w:val="xl67"/>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69">
    <w:name w:val="xl69"/>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70">
    <w:name w:val="xl70"/>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1">
    <w:name w:val="xl71"/>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2">
    <w:name w:val="xl72"/>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3">
    <w:name w:val="xl73"/>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4">
    <w:name w:val="xl74"/>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5">
    <w:name w:val="xl75"/>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0">
    <w:name w:val="xl80"/>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2">
    <w:name w:val="xl82"/>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3">
    <w:name w:val="xl83"/>
    <w:basedOn w:val="a"/>
    <w:rsid w:val="00CC7AF7"/>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4">
    <w:name w:val="xl84"/>
    <w:basedOn w:val="a"/>
    <w:rsid w:val="00CC7AF7"/>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character" w:customStyle="1" w:styleId="11">
    <w:name w:val="Заголовок 1 Знак1"/>
    <w:basedOn w:val="a0"/>
    <w:link w:val="1"/>
    <w:rsid w:val="000C5500"/>
    <w:rPr>
      <w:rFonts w:asciiTheme="majorHAnsi" w:eastAsiaTheme="majorEastAsia" w:hAnsiTheme="majorHAnsi" w:cstheme="majorBidi"/>
      <w:b/>
      <w:bCs/>
      <w:color w:val="365F91" w:themeColor="accent1" w:themeShade="BF"/>
      <w:sz w:val="28"/>
      <w:szCs w:val="28"/>
      <w:lang w:eastAsia="ru-RU"/>
    </w:rPr>
  </w:style>
  <w:style w:type="character" w:customStyle="1" w:styleId="211">
    <w:name w:val="Заголовок 2 Знак1"/>
    <w:basedOn w:val="a0"/>
    <w:link w:val="2"/>
    <w:uiPriority w:val="99"/>
    <w:semiHidden/>
    <w:rsid w:val="000C550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C5500"/>
    <w:rPr>
      <w:rFonts w:eastAsia="Times New Roman" w:cs="Times New Roman"/>
      <w:b/>
      <w:sz w:val="28"/>
      <w:szCs w:val="20"/>
      <w:lang w:eastAsia="ar-SA"/>
    </w:rPr>
  </w:style>
  <w:style w:type="character" w:customStyle="1" w:styleId="41">
    <w:name w:val="Заголовок 4 Знак1"/>
    <w:basedOn w:val="a0"/>
    <w:link w:val="4"/>
    <w:uiPriority w:val="9"/>
    <w:semiHidden/>
    <w:rsid w:val="000C5500"/>
    <w:rPr>
      <w:rFonts w:asciiTheme="majorHAnsi" w:eastAsiaTheme="majorEastAsia" w:hAnsiTheme="majorHAnsi" w:cstheme="majorBidi"/>
      <w:b/>
      <w:bCs/>
      <w:i/>
      <w:iCs/>
      <w:color w:val="4F81BD" w:themeColor="accent1"/>
      <w:sz w:val="22"/>
      <w:lang w:eastAsia="ru-RU"/>
    </w:rPr>
  </w:style>
  <w:style w:type="character" w:customStyle="1" w:styleId="50">
    <w:name w:val="Заголовок 5 Знак"/>
    <w:basedOn w:val="a0"/>
    <w:link w:val="5"/>
    <w:rsid w:val="000C5500"/>
    <w:rPr>
      <w:rFonts w:eastAsia="Times New Roman" w:cs="Times New Roman"/>
      <w:sz w:val="24"/>
      <w:szCs w:val="20"/>
      <w:lang w:eastAsia="ar-SA"/>
    </w:rPr>
  </w:style>
  <w:style w:type="character" w:customStyle="1" w:styleId="60">
    <w:name w:val="Заголовок 6 Знак"/>
    <w:basedOn w:val="a0"/>
    <w:link w:val="6"/>
    <w:rsid w:val="000C5500"/>
    <w:rPr>
      <w:rFonts w:eastAsia="Times New Roman" w:cs="Times New Roman"/>
      <w:sz w:val="24"/>
      <w:szCs w:val="20"/>
      <w:lang w:eastAsia="ar-SA"/>
    </w:rPr>
  </w:style>
  <w:style w:type="character" w:customStyle="1" w:styleId="71">
    <w:name w:val="Заголовок 7 Знак1"/>
    <w:basedOn w:val="a0"/>
    <w:link w:val="7"/>
    <w:uiPriority w:val="9"/>
    <w:semiHidden/>
    <w:rsid w:val="000C5500"/>
    <w:rPr>
      <w:rFonts w:asciiTheme="majorHAnsi" w:eastAsiaTheme="majorEastAsia" w:hAnsiTheme="majorHAnsi" w:cstheme="majorBidi"/>
      <w:i/>
      <w:iCs/>
      <w:color w:val="404040" w:themeColor="text1" w:themeTint="BF"/>
      <w:sz w:val="22"/>
      <w:lang w:eastAsia="ru-RU"/>
    </w:rPr>
  </w:style>
  <w:style w:type="character" w:customStyle="1" w:styleId="80">
    <w:name w:val="Заголовок 8 Знак"/>
    <w:basedOn w:val="a0"/>
    <w:link w:val="8"/>
    <w:rsid w:val="000C5500"/>
    <w:rPr>
      <w:rFonts w:eastAsia="Times New Roman" w:cs="Times New Roman"/>
      <w:sz w:val="26"/>
      <w:szCs w:val="20"/>
      <w:lang w:eastAsia="ar-SA"/>
    </w:rPr>
  </w:style>
  <w:style w:type="numbering" w:customStyle="1" w:styleId="18">
    <w:name w:val="Нет списка1"/>
    <w:next w:val="a2"/>
    <w:semiHidden/>
    <w:unhideWhenUsed/>
    <w:rsid w:val="000C5500"/>
  </w:style>
  <w:style w:type="character" w:customStyle="1" w:styleId="WW8Num11z1">
    <w:name w:val="WW8Num11z1"/>
    <w:rsid w:val="000C5500"/>
    <w:rPr>
      <w:rFonts w:ascii="Symbol" w:hAnsi="Symbol"/>
    </w:rPr>
  </w:style>
  <w:style w:type="character" w:customStyle="1" w:styleId="WW8Num15z1">
    <w:name w:val="WW8Num15z1"/>
    <w:rsid w:val="000C5500"/>
    <w:rPr>
      <w:rFonts w:ascii="Symbol" w:hAnsi="Symbol"/>
    </w:rPr>
  </w:style>
  <w:style w:type="character" w:customStyle="1" w:styleId="WW8Num21z0">
    <w:name w:val="WW8Num21z0"/>
    <w:rsid w:val="000C5500"/>
    <w:rPr>
      <w:rFonts w:ascii="Symbol" w:hAnsi="Symbol"/>
    </w:rPr>
  </w:style>
  <w:style w:type="character" w:customStyle="1" w:styleId="WW8Num22z1">
    <w:name w:val="WW8Num22z1"/>
    <w:rsid w:val="000C5500"/>
    <w:rPr>
      <w:rFonts w:ascii="Times New Roman" w:eastAsia="Times New Roman" w:hAnsi="Times New Roman" w:cs="Times New Roman"/>
    </w:rPr>
  </w:style>
  <w:style w:type="character" w:customStyle="1" w:styleId="WW8Num24z0">
    <w:name w:val="WW8Num24z0"/>
    <w:rsid w:val="000C5500"/>
    <w:rPr>
      <w:rFonts w:ascii="StarSymbol" w:hAnsi="StarSymbol" w:cs="StarSymbol"/>
      <w:sz w:val="18"/>
      <w:szCs w:val="18"/>
    </w:rPr>
  </w:style>
  <w:style w:type="character" w:customStyle="1" w:styleId="Absatz-Standardschriftart">
    <w:name w:val="Absatz-Standardschriftart"/>
    <w:rsid w:val="000C5500"/>
  </w:style>
  <w:style w:type="character" w:customStyle="1" w:styleId="WW8Num6z0">
    <w:name w:val="WW8Num6z0"/>
    <w:rsid w:val="000C5500"/>
    <w:rPr>
      <w:rFonts w:ascii="Symbol" w:hAnsi="Symbol"/>
    </w:rPr>
  </w:style>
  <w:style w:type="character" w:customStyle="1" w:styleId="WW8Num6z1">
    <w:name w:val="WW8Num6z1"/>
    <w:rsid w:val="000C5500"/>
    <w:rPr>
      <w:rFonts w:ascii="Courier New" w:hAnsi="Courier New" w:cs="Courier New"/>
    </w:rPr>
  </w:style>
  <w:style w:type="character" w:customStyle="1" w:styleId="WW8Num6z2">
    <w:name w:val="WW8Num6z2"/>
    <w:rsid w:val="000C5500"/>
    <w:rPr>
      <w:rFonts w:ascii="Wingdings" w:hAnsi="Wingdings"/>
    </w:rPr>
  </w:style>
  <w:style w:type="character" w:customStyle="1" w:styleId="WW8Num8z1">
    <w:name w:val="WW8Num8z1"/>
    <w:rsid w:val="000C5500"/>
    <w:rPr>
      <w:rFonts w:ascii="Symbol" w:hAnsi="Symbol"/>
    </w:rPr>
  </w:style>
  <w:style w:type="character" w:customStyle="1" w:styleId="WW8Num16z1">
    <w:name w:val="WW8Num16z1"/>
    <w:rsid w:val="000C5500"/>
    <w:rPr>
      <w:rFonts w:ascii="Symbol" w:hAnsi="Symbol"/>
    </w:rPr>
  </w:style>
  <w:style w:type="character" w:customStyle="1" w:styleId="WW8Num23z1">
    <w:name w:val="WW8Num23z1"/>
    <w:rsid w:val="000C5500"/>
    <w:rPr>
      <w:rFonts w:ascii="Symbol" w:hAnsi="Symbol"/>
    </w:rPr>
  </w:style>
  <w:style w:type="character" w:customStyle="1" w:styleId="WW8Num29z0">
    <w:name w:val="WW8Num29z0"/>
    <w:rsid w:val="000C5500"/>
    <w:rPr>
      <w:rFonts w:ascii="Symbol" w:hAnsi="Symbol"/>
    </w:rPr>
  </w:style>
  <w:style w:type="character" w:customStyle="1" w:styleId="WW8Num30z0">
    <w:name w:val="WW8Num30z0"/>
    <w:rsid w:val="000C5500"/>
    <w:rPr>
      <w:rFonts w:ascii="Symbol" w:hAnsi="Symbol"/>
    </w:rPr>
  </w:style>
  <w:style w:type="character" w:customStyle="1" w:styleId="WW8Num30z1">
    <w:name w:val="WW8Num30z1"/>
    <w:rsid w:val="000C5500"/>
    <w:rPr>
      <w:rFonts w:ascii="Courier New" w:hAnsi="Courier New" w:cs="Courier New"/>
    </w:rPr>
  </w:style>
  <w:style w:type="character" w:customStyle="1" w:styleId="WW8Num30z2">
    <w:name w:val="WW8Num30z2"/>
    <w:rsid w:val="000C5500"/>
    <w:rPr>
      <w:rFonts w:ascii="Wingdings" w:hAnsi="Wingdings"/>
    </w:rPr>
  </w:style>
  <w:style w:type="character" w:customStyle="1" w:styleId="WW8Num32z1">
    <w:name w:val="WW8Num32z1"/>
    <w:rsid w:val="000C5500"/>
    <w:rPr>
      <w:rFonts w:ascii="Times New Roman" w:eastAsia="Times New Roman" w:hAnsi="Times New Roman" w:cs="Times New Roman"/>
    </w:rPr>
  </w:style>
  <w:style w:type="character" w:customStyle="1" w:styleId="WW8Num35z1">
    <w:name w:val="WW8Num35z1"/>
    <w:rsid w:val="000C5500"/>
    <w:rPr>
      <w:rFonts w:ascii="Symbol" w:hAnsi="Symbol"/>
    </w:rPr>
  </w:style>
  <w:style w:type="character" w:customStyle="1" w:styleId="19">
    <w:name w:val="Основной шрифт абзаца1"/>
    <w:rsid w:val="000C5500"/>
  </w:style>
  <w:style w:type="character" w:customStyle="1" w:styleId="aff0">
    <w:name w:val="Маркеры списка"/>
    <w:rsid w:val="000C5500"/>
    <w:rPr>
      <w:rFonts w:ascii="StarSymbol" w:eastAsia="StarSymbol" w:hAnsi="StarSymbol" w:cs="StarSymbol"/>
      <w:sz w:val="18"/>
      <w:szCs w:val="18"/>
    </w:rPr>
  </w:style>
  <w:style w:type="character" w:customStyle="1" w:styleId="aff1">
    <w:name w:val="Символ нумерации"/>
    <w:rsid w:val="000C5500"/>
  </w:style>
  <w:style w:type="paragraph" w:customStyle="1" w:styleId="1a">
    <w:name w:val="Название1"/>
    <w:basedOn w:val="a"/>
    <w:rsid w:val="000C5500"/>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b">
    <w:name w:val="Указатель1"/>
    <w:basedOn w:val="a"/>
    <w:rsid w:val="000C5500"/>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212">
    <w:name w:val="Основной текст 21"/>
    <w:basedOn w:val="a"/>
    <w:rsid w:val="000C5500"/>
    <w:pPr>
      <w:suppressAutoHyphens/>
      <w:spacing w:after="0" w:line="240" w:lineRule="auto"/>
      <w:jc w:val="both"/>
    </w:pPr>
    <w:rPr>
      <w:rFonts w:ascii="Times New Roman" w:eastAsia="Times New Roman" w:hAnsi="Times New Roman" w:cs="Times New Roman"/>
      <w:sz w:val="26"/>
      <w:szCs w:val="20"/>
      <w:lang w:eastAsia="ar-SA"/>
    </w:rPr>
  </w:style>
  <w:style w:type="paragraph" w:customStyle="1" w:styleId="31">
    <w:name w:val="Основной текст с отступом 31"/>
    <w:basedOn w:val="a"/>
    <w:rsid w:val="000C5500"/>
    <w:pPr>
      <w:suppressAutoHyphens/>
      <w:spacing w:after="0" w:line="240" w:lineRule="auto"/>
      <w:ind w:left="3119" w:hanging="2399"/>
      <w:jc w:val="both"/>
    </w:pPr>
    <w:rPr>
      <w:rFonts w:ascii="Times New Roman" w:eastAsia="Times New Roman" w:hAnsi="Times New Roman" w:cs="Times New Roman"/>
      <w:sz w:val="28"/>
      <w:szCs w:val="20"/>
      <w:lang w:eastAsia="ar-SA"/>
    </w:rPr>
  </w:style>
  <w:style w:type="paragraph" w:customStyle="1" w:styleId="310">
    <w:name w:val="Основной текст 31"/>
    <w:basedOn w:val="a"/>
    <w:rsid w:val="000C5500"/>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nformat">
    <w:name w:val="ConsNonformat"/>
    <w:rsid w:val="000C5500"/>
    <w:pPr>
      <w:widowControl w:val="0"/>
      <w:suppressAutoHyphens/>
      <w:autoSpaceDE w:val="0"/>
      <w:ind w:right="19772"/>
    </w:pPr>
    <w:rPr>
      <w:rFonts w:ascii="Courier New" w:eastAsia="Times New Roman" w:hAnsi="Courier New" w:cs="Courier New"/>
      <w:szCs w:val="20"/>
      <w:lang w:eastAsia="ar-SA"/>
    </w:rPr>
  </w:style>
  <w:style w:type="paragraph" w:styleId="a9">
    <w:name w:val="header"/>
    <w:basedOn w:val="a"/>
    <w:link w:val="a8"/>
    <w:rsid w:val="000C5500"/>
    <w:pPr>
      <w:tabs>
        <w:tab w:val="center" w:pos="4677"/>
        <w:tab w:val="right" w:pos="9355"/>
      </w:tabs>
      <w:suppressAutoHyphens/>
      <w:spacing w:after="0" w:line="240" w:lineRule="auto"/>
    </w:pPr>
  </w:style>
  <w:style w:type="character" w:customStyle="1" w:styleId="25">
    <w:name w:val="Верхний колонтитул Знак2"/>
    <w:basedOn w:val="a0"/>
    <w:link w:val="a9"/>
    <w:uiPriority w:val="99"/>
    <w:semiHidden/>
    <w:rsid w:val="000C5500"/>
    <w:rPr>
      <w:rFonts w:asciiTheme="minorHAnsi" w:eastAsiaTheme="minorEastAsia" w:hAnsiTheme="minorHAnsi"/>
      <w:sz w:val="22"/>
      <w:lang w:eastAsia="ru-RU"/>
    </w:rPr>
  </w:style>
  <w:style w:type="paragraph" w:styleId="a5">
    <w:name w:val="footer"/>
    <w:basedOn w:val="a"/>
    <w:link w:val="a4"/>
    <w:rsid w:val="000C5500"/>
    <w:pPr>
      <w:tabs>
        <w:tab w:val="center" w:pos="4677"/>
        <w:tab w:val="right" w:pos="9355"/>
      </w:tabs>
      <w:suppressAutoHyphens/>
      <w:spacing w:after="0" w:line="240" w:lineRule="auto"/>
    </w:pPr>
    <w:rPr>
      <w:rFonts w:ascii="Times New Roman" w:eastAsia="Times New Roman" w:hAnsi="Times New Roman" w:cs="Times New Roman"/>
      <w:sz w:val="20"/>
      <w:szCs w:val="20"/>
    </w:rPr>
  </w:style>
  <w:style w:type="character" w:customStyle="1" w:styleId="26">
    <w:name w:val="Нижний колонтитул Знак2"/>
    <w:basedOn w:val="a0"/>
    <w:link w:val="a5"/>
    <w:uiPriority w:val="99"/>
    <w:semiHidden/>
    <w:rsid w:val="000C5500"/>
    <w:rPr>
      <w:rFonts w:asciiTheme="minorHAnsi" w:eastAsiaTheme="minorEastAsia" w:hAnsiTheme="minorHAnsi"/>
      <w:sz w:val="22"/>
      <w:lang w:eastAsia="ru-RU"/>
    </w:rPr>
  </w:style>
  <w:style w:type="character" w:styleId="aff2">
    <w:name w:val="annotation reference"/>
    <w:uiPriority w:val="99"/>
    <w:semiHidden/>
    <w:qFormat/>
    <w:rsid w:val="000C5500"/>
    <w:rPr>
      <w:sz w:val="16"/>
      <w:szCs w:val="16"/>
    </w:rPr>
  </w:style>
  <w:style w:type="paragraph" w:styleId="aff3">
    <w:name w:val="annotation text"/>
    <w:basedOn w:val="a"/>
    <w:link w:val="aff4"/>
    <w:uiPriority w:val="99"/>
    <w:semiHidden/>
    <w:qFormat/>
    <w:rsid w:val="000C5500"/>
    <w:pPr>
      <w:suppressAutoHyphens/>
      <w:spacing w:after="0" w:line="240" w:lineRule="auto"/>
    </w:pPr>
    <w:rPr>
      <w:rFonts w:ascii="Times New Roman" w:eastAsia="Times New Roman" w:hAnsi="Times New Roman" w:cs="Times New Roman"/>
      <w:sz w:val="20"/>
      <w:szCs w:val="20"/>
      <w:lang w:eastAsia="ar-SA"/>
    </w:rPr>
  </w:style>
  <w:style w:type="character" w:customStyle="1" w:styleId="aff4">
    <w:name w:val="Текст примечания Знак"/>
    <w:basedOn w:val="a0"/>
    <w:link w:val="aff3"/>
    <w:uiPriority w:val="99"/>
    <w:semiHidden/>
    <w:qFormat/>
    <w:rsid w:val="000C5500"/>
    <w:rPr>
      <w:rFonts w:eastAsia="Times New Roman" w:cs="Times New Roman"/>
      <w:szCs w:val="20"/>
      <w:lang w:eastAsia="ar-SA"/>
    </w:rPr>
  </w:style>
  <w:style w:type="paragraph" w:styleId="aff5">
    <w:name w:val="annotation subject"/>
    <w:basedOn w:val="aff3"/>
    <w:next w:val="aff3"/>
    <w:link w:val="aff6"/>
    <w:uiPriority w:val="99"/>
    <w:semiHidden/>
    <w:qFormat/>
    <w:rsid w:val="000C5500"/>
    <w:rPr>
      <w:b/>
      <w:bCs/>
    </w:rPr>
  </w:style>
  <w:style w:type="character" w:customStyle="1" w:styleId="aff6">
    <w:name w:val="Тема примечания Знак"/>
    <w:basedOn w:val="aff4"/>
    <w:link w:val="aff5"/>
    <w:uiPriority w:val="99"/>
    <w:semiHidden/>
    <w:qFormat/>
    <w:rsid w:val="000C5500"/>
    <w:rPr>
      <w:b/>
      <w:bCs/>
    </w:rPr>
  </w:style>
  <w:style w:type="paragraph" w:styleId="aff7">
    <w:name w:val="footnote text"/>
    <w:basedOn w:val="a"/>
    <w:link w:val="aff8"/>
    <w:semiHidden/>
    <w:rsid w:val="000C5500"/>
    <w:pPr>
      <w:suppressAutoHyphens/>
      <w:spacing w:after="0" w:line="240" w:lineRule="auto"/>
    </w:pPr>
    <w:rPr>
      <w:rFonts w:ascii="Times New Roman" w:eastAsia="Times New Roman" w:hAnsi="Times New Roman" w:cs="Times New Roman"/>
      <w:sz w:val="20"/>
      <w:szCs w:val="20"/>
      <w:lang w:eastAsia="ar-SA"/>
    </w:rPr>
  </w:style>
  <w:style w:type="character" w:customStyle="1" w:styleId="aff8">
    <w:name w:val="Текст сноски Знак"/>
    <w:basedOn w:val="a0"/>
    <w:link w:val="aff7"/>
    <w:semiHidden/>
    <w:rsid w:val="000C5500"/>
    <w:rPr>
      <w:rFonts w:eastAsia="Times New Roman" w:cs="Times New Roman"/>
      <w:szCs w:val="20"/>
      <w:lang w:eastAsia="ar-SA"/>
    </w:rPr>
  </w:style>
  <w:style w:type="character" w:styleId="aff9">
    <w:name w:val="footnote reference"/>
    <w:semiHidden/>
    <w:rsid w:val="000C5500"/>
    <w:rPr>
      <w:vertAlign w:val="superscript"/>
    </w:rPr>
  </w:style>
  <w:style w:type="paragraph" w:styleId="affa">
    <w:name w:val="Revision"/>
    <w:hidden/>
    <w:uiPriority w:val="99"/>
    <w:semiHidden/>
    <w:rsid w:val="000C5500"/>
    <w:rPr>
      <w:rFonts w:eastAsia="Times New Roman" w:cs="Times New Roman"/>
      <w:szCs w:val="20"/>
      <w:lang w:eastAsia="ar-SA"/>
    </w:rPr>
  </w:style>
  <w:style w:type="paragraph" w:styleId="32">
    <w:name w:val="Body Text Indent 3"/>
    <w:basedOn w:val="a"/>
    <w:link w:val="33"/>
    <w:rsid w:val="000C5500"/>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3">
    <w:name w:val="Основной текст с отступом 3 Знак"/>
    <w:basedOn w:val="a0"/>
    <w:link w:val="32"/>
    <w:rsid w:val="000C5500"/>
    <w:rPr>
      <w:rFonts w:eastAsia="Times New Roman" w:cs="Times New Roman"/>
      <w:sz w:val="16"/>
      <w:szCs w:val="16"/>
      <w:lang w:eastAsia="ar-SA"/>
    </w:rPr>
  </w:style>
  <w:style w:type="numbering" w:customStyle="1" w:styleId="27">
    <w:name w:val="Нет списка2"/>
    <w:next w:val="a2"/>
    <w:uiPriority w:val="99"/>
    <w:semiHidden/>
    <w:unhideWhenUsed/>
    <w:rsid w:val="00A82D7A"/>
  </w:style>
  <w:style w:type="character" w:customStyle="1" w:styleId="affb">
    <w:name w:val="Посещённая гиперссылка"/>
    <w:rsid w:val="00A82D7A"/>
    <w:rPr>
      <w:color w:val="800000"/>
      <w:u w:val="single"/>
    </w:rPr>
  </w:style>
  <w:style w:type="character" w:customStyle="1" w:styleId="14">
    <w:name w:val="Основной текст Знак1"/>
    <w:basedOn w:val="a0"/>
    <w:link w:val="af1"/>
    <w:rsid w:val="00A82D7A"/>
    <w:rPr>
      <w:rFonts w:eastAsia="Times New Roman" w:cs="Times New Roman"/>
      <w:sz w:val="28"/>
      <w:szCs w:val="24"/>
      <w:lang w:eastAsia="ru-RU"/>
    </w:rPr>
  </w:style>
  <w:style w:type="paragraph" w:styleId="1c">
    <w:name w:val="index 1"/>
    <w:basedOn w:val="a"/>
    <w:next w:val="a"/>
    <w:autoRedefine/>
    <w:uiPriority w:val="99"/>
    <w:semiHidden/>
    <w:unhideWhenUsed/>
    <w:rsid w:val="00A82D7A"/>
    <w:pPr>
      <w:widowControl w:val="0"/>
      <w:spacing w:after="0" w:line="240" w:lineRule="auto"/>
      <w:ind w:left="220" w:hanging="220"/>
      <w:jc w:val="both"/>
      <w:textAlignment w:val="baseline"/>
    </w:pPr>
    <w:rPr>
      <w:rFonts w:ascii="Times New Roman" w:eastAsia="Times New Roman" w:hAnsi="Times New Roman" w:cs="Times New Roman"/>
    </w:rPr>
  </w:style>
  <w:style w:type="character" w:customStyle="1" w:styleId="17">
    <w:name w:val="Схема документа Знак1"/>
    <w:basedOn w:val="a0"/>
    <w:link w:val="afb"/>
    <w:uiPriority w:val="99"/>
    <w:semiHidden/>
    <w:rsid w:val="00A82D7A"/>
    <w:rPr>
      <w:rFonts w:eastAsia="Times New Roman" w:cs="Times New Roman"/>
      <w:sz w:val="2"/>
      <w:szCs w:val="20"/>
      <w:shd w:val="clear" w:color="auto" w:fill="000080"/>
      <w:lang w:eastAsia="ru-RU"/>
    </w:rPr>
  </w:style>
  <w:style w:type="character" w:customStyle="1" w:styleId="16">
    <w:name w:val="Текст выноски Знак1"/>
    <w:basedOn w:val="a0"/>
    <w:link w:val="afa"/>
    <w:uiPriority w:val="99"/>
    <w:semiHidden/>
    <w:rsid w:val="00A82D7A"/>
    <w:rPr>
      <w:rFonts w:ascii="Tahoma" w:hAnsi="Tahoma" w:cs="Tahoma"/>
      <w:sz w:val="16"/>
      <w:szCs w:val="16"/>
    </w:rPr>
  </w:style>
  <w:style w:type="character" w:customStyle="1" w:styleId="1d">
    <w:name w:val="Текст примечания Знак1"/>
    <w:basedOn w:val="a0"/>
    <w:uiPriority w:val="99"/>
    <w:semiHidden/>
    <w:rsid w:val="00A82D7A"/>
    <w:rPr>
      <w:rFonts w:ascii="Times New Roman" w:hAnsi="Times New Roman"/>
    </w:rPr>
  </w:style>
  <w:style w:type="character" w:customStyle="1" w:styleId="1e">
    <w:name w:val="Тема примечания Знак1"/>
    <w:basedOn w:val="1d"/>
    <w:uiPriority w:val="99"/>
    <w:semiHidden/>
    <w:rsid w:val="00A82D7A"/>
    <w:rPr>
      <w:b/>
      <w:bCs/>
    </w:rPr>
  </w:style>
  <w:style w:type="character" w:customStyle="1" w:styleId="15">
    <w:name w:val="Основной текст с отступом Знак1"/>
    <w:basedOn w:val="a0"/>
    <w:link w:val="af9"/>
    <w:uiPriority w:val="99"/>
    <w:rsid w:val="00A82D7A"/>
    <w:rPr>
      <w:rFonts w:asciiTheme="minorHAnsi" w:eastAsiaTheme="minorEastAsia" w:hAnsiTheme="minorHAnsi"/>
      <w:sz w:val="22"/>
      <w:lang w:eastAsia="ru-RU"/>
    </w:rPr>
  </w:style>
  <w:style w:type="table" w:customStyle="1" w:styleId="1f">
    <w:name w:val="Сетка таблицы1"/>
    <w:basedOn w:val="a1"/>
    <w:next w:val="afd"/>
    <w:rsid w:val="00A82D7A"/>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21308">
      <w:bodyDiv w:val="1"/>
      <w:marLeft w:val="0"/>
      <w:marRight w:val="0"/>
      <w:marTop w:val="0"/>
      <w:marBottom w:val="0"/>
      <w:divBdr>
        <w:top w:val="none" w:sz="0" w:space="0" w:color="auto"/>
        <w:left w:val="none" w:sz="0" w:space="0" w:color="auto"/>
        <w:bottom w:val="none" w:sz="0" w:space="0" w:color="auto"/>
        <w:right w:val="none" w:sz="0" w:space="0" w:color="auto"/>
      </w:divBdr>
    </w:div>
    <w:div w:id="87579045">
      <w:bodyDiv w:val="1"/>
      <w:marLeft w:val="0"/>
      <w:marRight w:val="0"/>
      <w:marTop w:val="0"/>
      <w:marBottom w:val="0"/>
      <w:divBdr>
        <w:top w:val="none" w:sz="0" w:space="0" w:color="auto"/>
        <w:left w:val="none" w:sz="0" w:space="0" w:color="auto"/>
        <w:bottom w:val="none" w:sz="0" w:space="0" w:color="auto"/>
        <w:right w:val="none" w:sz="0" w:space="0" w:color="auto"/>
      </w:divBdr>
    </w:div>
    <w:div w:id="108280989">
      <w:bodyDiv w:val="1"/>
      <w:marLeft w:val="0"/>
      <w:marRight w:val="0"/>
      <w:marTop w:val="0"/>
      <w:marBottom w:val="0"/>
      <w:divBdr>
        <w:top w:val="none" w:sz="0" w:space="0" w:color="auto"/>
        <w:left w:val="none" w:sz="0" w:space="0" w:color="auto"/>
        <w:bottom w:val="none" w:sz="0" w:space="0" w:color="auto"/>
        <w:right w:val="none" w:sz="0" w:space="0" w:color="auto"/>
      </w:divBdr>
    </w:div>
    <w:div w:id="204295633">
      <w:bodyDiv w:val="1"/>
      <w:marLeft w:val="0"/>
      <w:marRight w:val="0"/>
      <w:marTop w:val="0"/>
      <w:marBottom w:val="0"/>
      <w:divBdr>
        <w:top w:val="none" w:sz="0" w:space="0" w:color="auto"/>
        <w:left w:val="none" w:sz="0" w:space="0" w:color="auto"/>
        <w:bottom w:val="none" w:sz="0" w:space="0" w:color="auto"/>
        <w:right w:val="none" w:sz="0" w:space="0" w:color="auto"/>
      </w:divBdr>
    </w:div>
    <w:div w:id="248197489">
      <w:bodyDiv w:val="1"/>
      <w:marLeft w:val="0"/>
      <w:marRight w:val="0"/>
      <w:marTop w:val="0"/>
      <w:marBottom w:val="0"/>
      <w:divBdr>
        <w:top w:val="none" w:sz="0" w:space="0" w:color="auto"/>
        <w:left w:val="none" w:sz="0" w:space="0" w:color="auto"/>
        <w:bottom w:val="none" w:sz="0" w:space="0" w:color="auto"/>
        <w:right w:val="none" w:sz="0" w:space="0" w:color="auto"/>
      </w:divBdr>
    </w:div>
    <w:div w:id="300699896">
      <w:bodyDiv w:val="1"/>
      <w:marLeft w:val="0"/>
      <w:marRight w:val="0"/>
      <w:marTop w:val="0"/>
      <w:marBottom w:val="0"/>
      <w:divBdr>
        <w:top w:val="none" w:sz="0" w:space="0" w:color="auto"/>
        <w:left w:val="none" w:sz="0" w:space="0" w:color="auto"/>
        <w:bottom w:val="none" w:sz="0" w:space="0" w:color="auto"/>
        <w:right w:val="none" w:sz="0" w:space="0" w:color="auto"/>
      </w:divBdr>
    </w:div>
    <w:div w:id="319889241">
      <w:bodyDiv w:val="1"/>
      <w:marLeft w:val="0"/>
      <w:marRight w:val="0"/>
      <w:marTop w:val="0"/>
      <w:marBottom w:val="0"/>
      <w:divBdr>
        <w:top w:val="none" w:sz="0" w:space="0" w:color="auto"/>
        <w:left w:val="none" w:sz="0" w:space="0" w:color="auto"/>
        <w:bottom w:val="none" w:sz="0" w:space="0" w:color="auto"/>
        <w:right w:val="none" w:sz="0" w:space="0" w:color="auto"/>
      </w:divBdr>
    </w:div>
    <w:div w:id="376852381">
      <w:bodyDiv w:val="1"/>
      <w:marLeft w:val="0"/>
      <w:marRight w:val="0"/>
      <w:marTop w:val="0"/>
      <w:marBottom w:val="0"/>
      <w:divBdr>
        <w:top w:val="none" w:sz="0" w:space="0" w:color="auto"/>
        <w:left w:val="none" w:sz="0" w:space="0" w:color="auto"/>
        <w:bottom w:val="none" w:sz="0" w:space="0" w:color="auto"/>
        <w:right w:val="none" w:sz="0" w:space="0" w:color="auto"/>
      </w:divBdr>
    </w:div>
    <w:div w:id="397632293">
      <w:bodyDiv w:val="1"/>
      <w:marLeft w:val="0"/>
      <w:marRight w:val="0"/>
      <w:marTop w:val="0"/>
      <w:marBottom w:val="0"/>
      <w:divBdr>
        <w:top w:val="none" w:sz="0" w:space="0" w:color="auto"/>
        <w:left w:val="none" w:sz="0" w:space="0" w:color="auto"/>
        <w:bottom w:val="none" w:sz="0" w:space="0" w:color="auto"/>
        <w:right w:val="none" w:sz="0" w:space="0" w:color="auto"/>
      </w:divBdr>
    </w:div>
    <w:div w:id="444542421">
      <w:bodyDiv w:val="1"/>
      <w:marLeft w:val="0"/>
      <w:marRight w:val="0"/>
      <w:marTop w:val="0"/>
      <w:marBottom w:val="0"/>
      <w:divBdr>
        <w:top w:val="none" w:sz="0" w:space="0" w:color="auto"/>
        <w:left w:val="none" w:sz="0" w:space="0" w:color="auto"/>
        <w:bottom w:val="none" w:sz="0" w:space="0" w:color="auto"/>
        <w:right w:val="none" w:sz="0" w:space="0" w:color="auto"/>
      </w:divBdr>
    </w:div>
    <w:div w:id="496530515">
      <w:bodyDiv w:val="1"/>
      <w:marLeft w:val="0"/>
      <w:marRight w:val="0"/>
      <w:marTop w:val="0"/>
      <w:marBottom w:val="0"/>
      <w:divBdr>
        <w:top w:val="none" w:sz="0" w:space="0" w:color="auto"/>
        <w:left w:val="none" w:sz="0" w:space="0" w:color="auto"/>
        <w:bottom w:val="none" w:sz="0" w:space="0" w:color="auto"/>
        <w:right w:val="none" w:sz="0" w:space="0" w:color="auto"/>
      </w:divBdr>
    </w:div>
    <w:div w:id="497623502">
      <w:bodyDiv w:val="1"/>
      <w:marLeft w:val="0"/>
      <w:marRight w:val="0"/>
      <w:marTop w:val="0"/>
      <w:marBottom w:val="0"/>
      <w:divBdr>
        <w:top w:val="none" w:sz="0" w:space="0" w:color="auto"/>
        <w:left w:val="none" w:sz="0" w:space="0" w:color="auto"/>
        <w:bottom w:val="none" w:sz="0" w:space="0" w:color="auto"/>
        <w:right w:val="none" w:sz="0" w:space="0" w:color="auto"/>
      </w:divBdr>
    </w:div>
    <w:div w:id="505827377">
      <w:bodyDiv w:val="1"/>
      <w:marLeft w:val="0"/>
      <w:marRight w:val="0"/>
      <w:marTop w:val="0"/>
      <w:marBottom w:val="0"/>
      <w:divBdr>
        <w:top w:val="none" w:sz="0" w:space="0" w:color="auto"/>
        <w:left w:val="none" w:sz="0" w:space="0" w:color="auto"/>
        <w:bottom w:val="none" w:sz="0" w:space="0" w:color="auto"/>
        <w:right w:val="none" w:sz="0" w:space="0" w:color="auto"/>
      </w:divBdr>
    </w:div>
    <w:div w:id="508177030">
      <w:bodyDiv w:val="1"/>
      <w:marLeft w:val="0"/>
      <w:marRight w:val="0"/>
      <w:marTop w:val="0"/>
      <w:marBottom w:val="0"/>
      <w:divBdr>
        <w:top w:val="none" w:sz="0" w:space="0" w:color="auto"/>
        <w:left w:val="none" w:sz="0" w:space="0" w:color="auto"/>
        <w:bottom w:val="none" w:sz="0" w:space="0" w:color="auto"/>
        <w:right w:val="none" w:sz="0" w:space="0" w:color="auto"/>
      </w:divBdr>
    </w:div>
    <w:div w:id="577863362">
      <w:bodyDiv w:val="1"/>
      <w:marLeft w:val="0"/>
      <w:marRight w:val="0"/>
      <w:marTop w:val="0"/>
      <w:marBottom w:val="0"/>
      <w:divBdr>
        <w:top w:val="none" w:sz="0" w:space="0" w:color="auto"/>
        <w:left w:val="none" w:sz="0" w:space="0" w:color="auto"/>
        <w:bottom w:val="none" w:sz="0" w:space="0" w:color="auto"/>
        <w:right w:val="none" w:sz="0" w:space="0" w:color="auto"/>
      </w:divBdr>
    </w:div>
    <w:div w:id="746655819">
      <w:bodyDiv w:val="1"/>
      <w:marLeft w:val="0"/>
      <w:marRight w:val="0"/>
      <w:marTop w:val="0"/>
      <w:marBottom w:val="0"/>
      <w:divBdr>
        <w:top w:val="none" w:sz="0" w:space="0" w:color="auto"/>
        <w:left w:val="none" w:sz="0" w:space="0" w:color="auto"/>
        <w:bottom w:val="none" w:sz="0" w:space="0" w:color="auto"/>
        <w:right w:val="none" w:sz="0" w:space="0" w:color="auto"/>
      </w:divBdr>
    </w:div>
    <w:div w:id="800344442">
      <w:bodyDiv w:val="1"/>
      <w:marLeft w:val="0"/>
      <w:marRight w:val="0"/>
      <w:marTop w:val="0"/>
      <w:marBottom w:val="0"/>
      <w:divBdr>
        <w:top w:val="none" w:sz="0" w:space="0" w:color="auto"/>
        <w:left w:val="none" w:sz="0" w:space="0" w:color="auto"/>
        <w:bottom w:val="none" w:sz="0" w:space="0" w:color="auto"/>
        <w:right w:val="none" w:sz="0" w:space="0" w:color="auto"/>
      </w:divBdr>
    </w:div>
    <w:div w:id="827326880">
      <w:bodyDiv w:val="1"/>
      <w:marLeft w:val="0"/>
      <w:marRight w:val="0"/>
      <w:marTop w:val="0"/>
      <w:marBottom w:val="0"/>
      <w:divBdr>
        <w:top w:val="none" w:sz="0" w:space="0" w:color="auto"/>
        <w:left w:val="none" w:sz="0" w:space="0" w:color="auto"/>
        <w:bottom w:val="none" w:sz="0" w:space="0" w:color="auto"/>
        <w:right w:val="none" w:sz="0" w:space="0" w:color="auto"/>
      </w:divBdr>
    </w:div>
    <w:div w:id="863130093">
      <w:bodyDiv w:val="1"/>
      <w:marLeft w:val="0"/>
      <w:marRight w:val="0"/>
      <w:marTop w:val="0"/>
      <w:marBottom w:val="0"/>
      <w:divBdr>
        <w:top w:val="none" w:sz="0" w:space="0" w:color="auto"/>
        <w:left w:val="none" w:sz="0" w:space="0" w:color="auto"/>
        <w:bottom w:val="none" w:sz="0" w:space="0" w:color="auto"/>
        <w:right w:val="none" w:sz="0" w:space="0" w:color="auto"/>
      </w:divBdr>
    </w:div>
    <w:div w:id="921450513">
      <w:bodyDiv w:val="1"/>
      <w:marLeft w:val="0"/>
      <w:marRight w:val="0"/>
      <w:marTop w:val="0"/>
      <w:marBottom w:val="0"/>
      <w:divBdr>
        <w:top w:val="none" w:sz="0" w:space="0" w:color="auto"/>
        <w:left w:val="none" w:sz="0" w:space="0" w:color="auto"/>
        <w:bottom w:val="none" w:sz="0" w:space="0" w:color="auto"/>
        <w:right w:val="none" w:sz="0" w:space="0" w:color="auto"/>
      </w:divBdr>
    </w:div>
    <w:div w:id="930044637">
      <w:bodyDiv w:val="1"/>
      <w:marLeft w:val="0"/>
      <w:marRight w:val="0"/>
      <w:marTop w:val="0"/>
      <w:marBottom w:val="0"/>
      <w:divBdr>
        <w:top w:val="none" w:sz="0" w:space="0" w:color="auto"/>
        <w:left w:val="none" w:sz="0" w:space="0" w:color="auto"/>
        <w:bottom w:val="none" w:sz="0" w:space="0" w:color="auto"/>
        <w:right w:val="none" w:sz="0" w:space="0" w:color="auto"/>
      </w:divBdr>
    </w:div>
    <w:div w:id="952519655">
      <w:bodyDiv w:val="1"/>
      <w:marLeft w:val="0"/>
      <w:marRight w:val="0"/>
      <w:marTop w:val="0"/>
      <w:marBottom w:val="0"/>
      <w:divBdr>
        <w:top w:val="none" w:sz="0" w:space="0" w:color="auto"/>
        <w:left w:val="none" w:sz="0" w:space="0" w:color="auto"/>
        <w:bottom w:val="none" w:sz="0" w:space="0" w:color="auto"/>
        <w:right w:val="none" w:sz="0" w:space="0" w:color="auto"/>
      </w:divBdr>
    </w:div>
    <w:div w:id="986979898">
      <w:bodyDiv w:val="1"/>
      <w:marLeft w:val="0"/>
      <w:marRight w:val="0"/>
      <w:marTop w:val="0"/>
      <w:marBottom w:val="0"/>
      <w:divBdr>
        <w:top w:val="none" w:sz="0" w:space="0" w:color="auto"/>
        <w:left w:val="none" w:sz="0" w:space="0" w:color="auto"/>
        <w:bottom w:val="none" w:sz="0" w:space="0" w:color="auto"/>
        <w:right w:val="none" w:sz="0" w:space="0" w:color="auto"/>
      </w:divBdr>
    </w:div>
    <w:div w:id="1026638390">
      <w:bodyDiv w:val="1"/>
      <w:marLeft w:val="0"/>
      <w:marRight w:val="0"/>
      <w:marTop w:val="0"/>
      <w:marBottom w:val="0"/>
      <w:divBdr>
        <w:top w:val="none" w:sz="0" w:space="0" w:color="auto"/>
        <w:left w:val="none" w:sz="0" w:space="0" w:color="auto"/>
        <w:bottom w:val="none" w:sz="0" w:space="0" w:color="auto"/>
        <w:right w:val="none" w:sz="0" w:space="0" w:color="auto"/>
      </w:divBdr>
    </w:div>
    <w:div w:id="1038899107">
      <w:bodyDiv w:val="1"/>
      <w:marLeft w:val="0"/>
      <w:marRight w:val="0"/>
      <w:marTop w:val="0"/>
      <w:marBottom w:val="0"/>
      <w:divBdr>
        <w:top w:val="none" w:sz="0" w:space="0" w:color="auto"/>
        <w:left w:val="none" w:sz="0" w:space="0" w:color="auto"/>
        <w:bottom w:val="none" w:sz="0" w:space="0" w:color="auto"/>
        <w:right w:val="none" w:sz="0" w:space="0" w:color="auto"/>
      </w:divBdr>
    </w:div>
    <w:div w:id="1078557498">
      <w:bodyDiv w:val="1"/>
      <w:marLeft w:val="0"/>
      <w:marRight w:val="0"/>
      <w:marTop w:val="0"/>
      <w:marBottom w:val="0"/>
      <w:divBdr>
        <w:top w:val="none" w:sz="0" w:space="0" w:color="auto"/>
        <w:left w:val="none" w:sz="0" w:space="0" w:color="auto"/>
        <w:bottom w:val="none" w:sz="0" w:space="0" w:color="auto"/>
        <w:right w:val="none" w:sz="0" w:space="0" w:color="auto"/>
      </w:divBdr>
    </w:div>
    <w:div w:id="1088035697">
      <w:bodyDiv w:val="1"/>
      <w:marLeft w:val="0"/>
      <w:marRight w:val="0"/>
      <w:marTop w:val="0"/>
      <w:marBottom w:val="0"/>
      <w:divBdr>
        <w:top w:val="none" w:sz="0" w:space="0" w:color="auto"/>
        <w:left w:val="none" w:sz="0" w:space="0" w:color="auto"/>
        <w:bottom w:val="none" w:sz="0" w:space="0" w:color="auto"/>
        <w:right w:val="none" w:sz="0" w:space="0" w:color="auto"/>
      </w:divBdr>
    </w:div>
    <w:div w:id="1298027080">
      <w:bodyDiv w:val="1"/>
      <w:marLeft w:val="0"/>
      <w:marRight w:val="0"/>
      <w:marTop w:val="0"/>
      <w:marBottom w:val="0"/>
      <w:divBdr>
        <w:top w:val="none" w:sz="0" w:space="0" w:color="auto"/>
        <w:left w:val="none" w:sz="0" w:space="0" w:color="auto"/>
        <w:bottom w:val="none" w:sz="0" w:space="0" w:color="auto"/>
        <w:right w:val="none" w:sz="0" w:space="0" w:color="auto"/>
      </w:divBdr>
    </w:div>
    <w:div w:id="1349404359">
      <w:bodyDiv w:val="1"/>
      <w:marLeft w:val="0"/>
      <w:marRight w:val="0"/>
      <w:marTop w:val="0"/>
      <w:marBottom w:val="0"/>
      <w:divBdr>
        <w:top w:val="none" w:sz="0" w:space="0" w:color="auto"/>
        <w:left w:val="none" w:sz="0" w:space="0" w:color="auto"/>
        <w:bottom w:val="none" w:sz="0" w:space="0" w:color="auto"/>
        <w:right w:val="none" w:sz="0" w:space="0" w:color="auto"/>
      </w:divBdr>
    </w:div>
    <w:div w:id="1402097950">
      <w:bodyDiv w:val="1"/>
      <w:marLeft w:val="0"/>
      <w:marRight w:val="0"/>
      <w:marTop w:val="0"/>
      <w:marBottom w:val="0"/>
      <w:divBdr>
        <w:top w:val="none" w:sz="0" w:space="0" w:color="auto"/>
        <w:left w:val="none" w:sz="0" w:space="0" w:color="auto"/>
        <w:bottom w:val="none" w:sz="0" w:space="0" w:color="auto"/>
        <w:right w:val="none" w:sz="0" w:space="0" w:color="auto"/>
      </w:divBdr>
    </w:div>
    <w:div w:id="1434395230">
      <w:bodyDiv w:val="1"/>
      <w:marLeft w:val="0"/>
      <w:marRight w:val="0"/>
      <w:marTop w:val="0"/>
      <w:marBottom w:val="0"/>
      <w:divBdr>
        <w:top w:val="none" w:sz="0" w:space="0" w:color="auto"/>
        <w:left w:val="none" w:sz="0" w:space="0" w:color="auto"/>
        <w:bottom w:val="none" w:sz="0" w:space="0" w:color="auto"/>
        <w:right w:val="none" w:sz="0" w:space="0" w:color="auto"/>
      </w:divBdr>
    </w:div>
    <w:div w:id="1570073872">
      <w:bodyDiv w:val="1"/>
      <w:marLeft w:val="0"/>
      <w:marRight w:val="0"/>
      <w:marTop w:val="0"/>
      <w:marBottom w:val="0"/>
      <w:divBdr>
        <w:top w:val="none" w:sz="0" w:space="0" w:color="auto"/>
        <w:left w:val="none" w:sz="0" w:space="0" w:color="auto"/>
        <w:bottom w:val="none" w:sz="0" w:space="0" w:color="auto"/>
        <w:right w:val="none" w:sz="0" w:space="0" w:color="auto"/>
      </w:divBdr>
    </w:div>
    <w:div w:id="1599406347">
      <w:bodyDiv w:val="1"/>
      <w:marLeft w:val="0"/>
      <w:marRight w:val="0"/>
      <w:marTop w:val="0"/>
      <w:marBottom w:val="0"/>
      <w:divBdr>
        <w:top w:val="none" w:sz="0" w:space="0" w:color="auto"/>
        <w:left w:val="none" w:sz="0" w:space="0" w:color="auto"/>
        <w:bottom w:val="none" w:sz="0" w:space="0" w:color="auto"/>
        <w:right w:val="none" w:sz="0" w:space="0" w:color="auto"/>
      </w:divBdr>
    </w:div>
    <w:div w:id="1705519356">
      <w:bodyDiv w:val="1"/>
      <w:marLeft w:val="0"/>
      <w:marRight w:val="0"/>
      <w:marTop w:val="0"/>
      <w:marBottom w:val="0"/>
      <w:divBdr>
        <w:top w:val="none" w:sz="0" w:space="0" w:color="auto"/>
        <w:left w:val="none" w:sz="0" w:space="0" w:color="auto"/>
        <w:bottom w:val="none" w:sz="0" w:space="0" w:color="auto"/>
        <w:right w:val="none" w:sz="0" w:space="0" w:color="auto"/>
      </w:divBdr>
    </w:div>
    <w:div w:id="1722287080">
      <w:bodyDiv w:val="1"/>
      <w:marLeft w:val="0"/>
      <w:marRight w:val="0"/>
      <w:marTop w:val="0"/>
      <w:marBottom w:val="0"/>
      <w:divBdr>
        <w:top w:val="none" w:sz="0" w:space="0" w:color="auto"/>
        <w:left w:val="none" w:sz="0" w:space="0" w:color="auto"/>
        <w:bottom w:val="none" w:sz="0" w:space="0" w:color="auto"/>
        <w:right w:val="none" w:sz="0" w:space="0" w:color="auto"/>
      </w:divBdr>
    </w:div>
    <w:div w:id="1884513669">
      <w:bodyDiv w:val="1"/>
      <w:marLeft w:val="0"/>
      <w:marRight w:val="0"/>
      <w:marTop w:val="0"/>
      <w:marBottom w:val="0"/>
      <w:divBdr>
        <w:top w:val="none" w:sz="0" w:space="0" w:color="auto"/>
        <w:left w:val="none" w:sz="0" w:space="0" w:color="auto"/>
        <w:bottom w:val="none" w:sz="0" w:space="0" w:color="auto"/>
        <w:right w:val="none" w:sz="0" w:space="0" w:color="auto"/>
      </w:divBdr>
    </w:div>
    <w:div w:id="1917740850">
      <w:bodyDiv w:val="1"/>
      <w:marLeft w:val="0"/>
      <w:marRight w:val="0"/>
      <w:marTop w:val="0"/>
      <w:marBottom w:val="0"/>
      <w:divBdr>
        <w:top w:val="none" w:sz="0" w:space="0" w:color="auto"/>
        <w:left w:val="none" w:sz="0" w:space="0" w:color="auto"/>
        <w:bottom w:val="none" w:sz="0" w:space="0" w:color="auto"/>
        <w:right w:val="none" w:sz="0" w:space="0" w:color="auto"/>
      </w:divBdr>
    </w:div>
    <w:div w:id="1942181991">
      <w:bodyDiv w:val="1"/>
      <w:marLeft w:val="0"/>
      <w:marRight w:val="0"/>
      <w:marTop w:val="0"/>
      <w:marBottom w:val="0"/>
      <w:divBdr>
        <w:top w:val="none" w:sz="0" w:space="0" w:color="auto"/>
        <w:left w:val="none" w:sz="0" w:space="0" w:color="auto"/>
        <w:bottom w:val="none" w:sz="0" w:space="0" w:color="auto"/>
        <w:right w:val="none" w:sz="0" w:space="0" w:color="auto"/>
      </w:divBdr>
    </w:div>
    <w:div w:id="1997830942">
      <w:bodyDiv w:val="1"/>
      <w:marLeft w:val="0"/>
      <w:marRight w:val="0"/>
      <w:marTop w:val="0"/>
      <w:marBottom w:val="0"/>
      <w:divBdr>
        <w:top w:val="none" w:sz="0" w:space="0" w:color="auto"/>
        <w:left w:val="none" w:sz="0" w:space="0" w:color="auto"/>
        <w:bottom w:val="none" w:sz="0" w:space="0" w:color="auto"/>
        <w:right w:val="none" w:sz="0" w:space="0" w:color="auto"/>
      </w:divBdr>
    </w:div>
    <w:div w:id="2114548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mailto:sp38403@donpac.ru" TargetMode="Externa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57</Pages>
  <Words>36504</Words>
  <Characters>208073</Characters>
  <Application>Microsoft Office Word</Application>
  <DocSecurity>0</DocSecurity>
  <Lines>1733</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Углегорское СП</Company>
  <LinksUpToDate>false</LinksUpToDate>
  <CharactersWithSpaces>244089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zumo</cp:lastModifiedBy>
  <cp:revision>31</cp:revision>
  <dcterms:created xsi:type="dcterms:W3CDTF">2022-09-02T07:15:00Z</dcterms:created>
  <dcterms:modified xsi:type="dcterms:W3CDTF">2023-08-18T11:13:00Z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Углегорское СП</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